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horzAnchor="margin" w:tblpXSpec="right" w:tblpY="-146"/>
        <w:tblOverlap w:val="never"/>
        <w:tblW w:w="9639" w:type="dxa"/>
        <w:tblLook w:val="0600" w:firstRow="0" w:lastRow="0" w:firstColumn="0" w:lastColumn="0" w:noHBand="1" w:noVBand="1"/>
      </w:tblPr>
      <w:tblGrid>
        <w:gridCol w:w="7088"/>
        <w:gridCol w:w="2551"/>
      </w:tblGrid>
      <w:tr w:rsidR="00042ED9" w:rsidRPr="00042ED9" w14:paraId="65C5999E" w14:textId="77777777" w:rsidTr="00A85DE0">
        <w:trPr>
          <w:trHeight w:val="1108"/>
        </w:trPr>
        <w:tc>
          <w:tcPr>
            <w:tcW w:w="7088" w:type="dxa"/>
            <w:vAlign w:val="center"/>
          </w:tcPr>
          <w:p w14:paraId="64243FA3" w14:textId="2B25F995" w:rsidR="00042ED9" w:rsidRPr="00042ED9" w:rsidRDefault="00042ED9" w:rsidP="00D0094E">
            <w:pPr>
              <w:pStyle w:val="Ttulo"/>
              <w:jc w:val="center"/>
              <w:rPr>
                <w:color w:val="auto"/>
                <w:sz w:val="56"/>
                <w:szCs w:val="96"/>
              </w:rPr>
            </w:pPr>
            <w:r w:rsidRPr="0042548A">
              <w:rPr>
                <w:color w:val="auto"/>
                <w:sz w:val="36"/>
                <w:szCs w:val="44"/>
              </w:rPr>
              <w:t xml:space="preserve">Formulario de </w:t>
            </w:r>
            <w:r w:rsidR="004A1444">
              <w:rPr>
                <w:color w:val="auto"/>
                <w:sz w:val="36"/>
                <w:szCs w:val="44"/>
              </w:rPr>
              <w:t>solicitud de a</w:t>
            </w:r>
            <w:r w:rsidRPr="0042548A">
              <w:rPr>
                <w:color w:val="auto"/>
                <w:sz w:val="36"/>
                <w:szCs w:val="44"/>
              </w:rPr>
              <w:t xml:space="preserve">tención </w:t>
            </w:r>
          </w:p>
        </w:tc>
        <w:tc>
          <w:tcPr>
            <w:tcW w:w="2551" w:type="dxa"/>
            <w:vAlign w:val="center"/>
          </w:tcPr>
          <w:p w14:paraId="5DAA3524" w14:textId="6AE4800D" w:rsidR="00042ED9" w:rsidRPr="00A85DE0" w:rsidRDefault="00042ED9" w:rsidP="0042548A">
            <w:pPr>
              <w:spacing w:after="0"/>
              <w:rPr>
                <w:sz w:val="32"/>
                <w:szCs w:val="32"/>
              </w:rPr>
            </w:pPr>
          </w:p>
        </w:tc>
      </w:tr>
    </w:tbl>
    <w:p w14:paraId="45972ED6" w14:textId="1CDEF3D6" w:rsidR="00042ED9" w:rsidRDefault="00042ED9" w:rsidP="00042ED9">
      <w:pPr>
        <w:jc w:val="center"/>
      </w:pPr>
    </w:p>
    <w:p w14:paraId="50B418B0" w14:textId="77777777" w:rsidR="00A018A1" w:rsidRPr="00A018A1" w:rsidRDefault="00A018A1" w:rsidP="00A018A1"/>
    <w:p w14:paraId="7FC62164" w14:textId="06624C23" w:rsidR="005B4312" w:rsidRPr="005B4312" w:rsidRDefault="00A6531F" w:rsidP="00111C37">
      <w:pPr>
        <w:rPr>
          <w:rFonts w:asciiTheme="majorHAnsi" w:eastAsiaTheme="majorEastAsia" w:hAnsiTheme="majorHAnsi" w:cstheme="majorBidi"/>
          <w:b/>
          <w:color w:val="1F497D" w:themeColor="text2"/>
          <w:sz w:val="32"/>
          <w:szCs w:val="32"/>
        </w:rPr>
      </w:pPr>
      <w:r w:rsidRPr="005B4312">
        <w:rPr>
          <w:rFonts w:asciiTheme="majorHAnsi" w:eastAsiaTheme="majorEastAsia" w:hAnsiTheme="majorHAnsi" w:cstheme="majorBidi"/>
          <w:b/>
          <w:color w:val="1F497D" w:themeColor="text2"/>
          <w:sz w:val="32"/>
          <w:szCs w:val="32"/>
        </w:rPr>
        <w:t>Instrucciones a l</w:t>
      </w:r>
      <w:r w:rsidR="005C3AD3">
        <w:rPr>
          <w:rFonts w:asciiTheme="majorHAnsi" w:eastAsiaTheme="majorEastAsia" w:hAnsiTheme="majorHAnsi" w:cstheme="majorBidi"/>
          <w:b/>
          <w:color w:val="1F497D" w:themeColor="text2"/>
          <w:sz w:val="32"/>
          <w:szCs w:val="32"/>
        </w:rPr>
        <w:t>as personas</w:t>
      </w:r>
      <w:r w:rsidRPr="005B4312">
        <w:rPr>
          <w:rFonts w:asciiTheme="majorHAnsi" w:eastAsiaTheme="majorEastAsia" w:hAnsiTheme="majorHAnsi" w:cstheme="majorBidi"/>
          <w:b/>
          <w:color w:val="1F497D" w:themeColor="text2"/>
          <w:sz w:val="32"/>
          <w:szCs w:val="32"/>
        </w:rPr>
        <w:t xml:space="preserve"> interesad</w:t>
      </w:r>
      <w:r w:rsidR="005C3AD3">
        <w:rPr>
          <w:rFonts w:asciiTheme="majorHAnsi" w:eastAsiaTheme="majorEastAsia" w:hAnsiTheme="majorHAnsi" w:cstheme="majorBidi"/>
          <w:b/>
          <w:color w:val="1F497D" w:themeColor="text2"/>
          <w:sz w:val="32"/>
          <w:szCs w:val="32"/>
        </w:rPr>
        <w:t>a</w:t>
      </w:r>
      <w:r w:rsidRPr="005B4312">
        <w:rPr>
          <w:rFonts w:asciiTheme="majorHAnsi" w:eastAsiaTheme="majorEastAsia" w:hAnsiTheme="majorHAnsi" w:cstheme="majorBidi"/>
          <w:b/>
          <w:color w:val="1F497D" w:themeColor="text2"/>
          <w:sz w:val="32"/>
          <w:szCs w:val="32"/>
        </w:rPr>
        <w:t>s:</w:t>
      </w:r>
    </w:p>
    <w:p w14:paraId="72E2FD77" w14:textId="77777777" w:rsidR="00A018A1" w:rsidRDefault="005B4312" w:rsidP="007258BD">
      <w:pPr>
        <w:pStyle w:val="Ttulo1"/>
        <w:rPr>
          <w:color w:val="auto"/>
          <w:sz w:val="30"/>
          <w:szCs w:val="30"/>
        </w:rPr>
      </w:pPr>
      <w:r w:rsidRPr="005B4312">
        <w:rPr>
          <w:color w:val="auto"/>
          <w:sz w:val="30"/>
          <w:szCs w:val="30"/>
        </w:rPr>
        <w:t xml:space="preserve">Por favor completar la siguiente </w:t>
      </w:r>
      <w:r w:rsidR="00A6531F" w:rsidRPr="005B4312">
        <w:rPr>
          <w:color w:val="auto"/>
          <w:sz w:val="30"/>
          <w:szCs w:val="30"/>
        </w:rPr>
        <w:t xml:space="preserve">información </w:t>
      </w:r>
      <w:r w:rsidRPr="005B4312">
        <w:rPr>
          <w:color w:val="auto"/>
          <w:sz w:val="30"/>
          <w:szCs w:val="30"/>
        </w:rPr>
        <w:t>relacionada con la situaci</w:t>
      </w:r>
      <w:r>
        <w:rPr>
          <w:color w:val="auto"/>
          <w:sz w:val="30"/>
          <w:szCs w:val="30"/>
        </w:rPr>
        <w:t>ón</w:t>
      </w:r>
      <w:r w:rsidRPr="005B4312">
        <w:rPr>
          <w:color w:val="auto"/>
          <w:sz w:val="30"/>
          <w:szCs w:val="30"/>
        </w:rPr>
        <w:t xml:space="preserve"> que desea </w:t>
      </w:r>
      <w:r w:rsidR="00A6531F" w:rsidRPr="005B4312">
        <w:rPr>
          <w:color w:val="auto"/>
          <w:sz w:val="30"/>
          <w:szCs w:val="30"/>
        </w:rPr>
        <w:t>presentar.</w:t>
      </w:r>
      <w:r w:rsidR="00042ED9" w:rsidRPr="005B4312">
        <w:rPr>
          <w:color w:val="auto"/>
          <w:sz w:val="30"/>
          <w:szCs w:val="30"/>
        </w:rPr>
        <w:t xml:space="preserve"> </w:t>
      </w:r>
      <w:r w:rsidR="00A018A1">
        <w:rPr>
          <w:color w:val="auto"/>
          <w:sz w:val="30"/>
          <w:szCs w:val="30"/>
        </w:rPr>
        <w:t xml:space="preserve">   </w:t>
      </w:r>
    </w:p>
    <w:p w14:paraId="6349C9A4" w14:textId="2FA89EDB" w:rsidR="00FD35A6" w:rsidRPr="005B4312" w:rsidRDefault="00A018A1" w:rsidP="00A018A1">
      <w:pPr>
        <w:pStyle w:val="Ttulo1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Fecha: ___________</w:t>
      </w:r>
    </w:p>
    <w:p w14:paraId="20C98D8B" w14:textId="460939F6" w:rsidR="00FD35A6" w:rsidRPr="00C448DD" w:rsidRDefault="008269DF" w:rsidP="003B1210">
      <w:pPr>
        <w:pStyle w:val="Ttulo1"/>
        <w:numPr>
          <w:ilvl w:val="0"/>
          <w:numId w:val="3"/>
        </w:numPr>
      </w:pPr>
      <w:r>
        <w:t xml:space="preserve">Datos generales 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6"/>
        <w:gridCol w:w="3048"/>
        <w:gridCol w:w="2766"/>
        <w:gridCol w:w="2244"/>
      </w:tblGrid>
      <w:tr w:rsidR="00A018A1" w:rsidRPr="00C448DD" w14:paraId="5D1F1596" w14:textId="77777777" w:rsidTr="0094251E">
        <w:trPr>
          <w:trHeight w:val="544"/>
        </w:trPr>
        <w:tc>
          <w:tcPr>
            <w:tcW w:w="2686" w:type="dxa"/>
          </w:tcPr>
          <w:p w14:paraId="7D3C376F" w14:textId="6C75A04B" w:rsidR="00A018A1" w:rsidRPr="00C448DD" w:rsidRDefault="00A018A1" w:rsidP="00FD35A6">
            <w:pPr>
              <w:pStyle w:val="Etiquetas"/>
            </w:pPr>
            <w:r>
              <w:t>Nombre del interesado (a)</w:t>
            </w:r>
          </w:p>
        </w:tc>
        <w:tc>
          <w:tcPr>
            <w:tcW w:w="8058" w:type="dxa"/>
            <w:gridSpan w:val="3"/>
            <w:shd w:val="clear" w:color="auto" w:fill="FFFFFF" w:themeFill="background1"/>
          </w:tcPr>
          <w:p w14:paraId="3304E056" w14:textId="77777777" w:rsidR="00A018A1" w:rsidRPr="00C448DD" w:rsidRDefault="00A018A1" w:rsidP="00FD35A6"/>
        </w:tc>
      </w:tr>
      <w:tr w:rsidR="0042548A" w:rsidRPr="0042548A" w14:paraId="0DBDAECA" w14:textId="77777777" w:rsidTr="00C448DD">
        <w:tc>
          <w:tcPr>
            <w:tcW w:w="2686" w:type="dxa"/>
          </w:tcPr>
          <w:p w14:paraId="6E3FEB48" w14:textId="554B8CA1" w:rsidR="0042548A" w:rsidRPr="0042548A" w:rsidRDefault="0042548A" w:rsidP="00A018A1">
            <w:pPr>
              <w:pStyle w:val="Etiquetas"/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N° </w:t>
            </w:r>
            <w:r w:rsidRPr="0042548A">
              <w:rPr>
                <w:lang w:val="pt-BR"/>
              </w:rPr>
              <w:t xml:space="preserve">Cédula o documento de </w:t>
            </w:r>
            <w:proofErr w:type="spellStart"/>
            <w:r w:rsidRPr="0042548A">
              <w:rPr>
                <w:lang w:val="pt-BR"/>
              </w:rPr>
              <w:t>i</w:t>
            </w:r>
            <w:r>
              <w:rPr>
                <w:lang w:val="pt-BR"/>
              </w:rPr>
              <w:t>dentidad</w:t>
            </w:r>
            <w:proofErr w:type="spellEnd"/>
          </w:p>
        </w:tc>
        <w:tc>
          <w:tcPr>
            <w:tcW w:w="3048" w:type="dxa"/>
            <w:shd w:val="clear" w:color="auto" w:fill="FFFFFF" w:themeFill="background1"/>
          </w:tcPr>
          <w:p w14:paraId="25322996" w14:textId="77777777" w:rsidR="0042548A" w:rsidRPr="0042548A" w:rsidRDefault="0042548A" w:rsidP="00FD35A6">
            <w:pPr>
              <w:rPr>
                <w:lang w:val="pt-BR"/>
              </w:rPr>
            </w:pPr>
          </w:p>
        </w:tc>
        <w:tc>
          <w:tcPr>
            <w:tcW w:w="2766" w:type="dxa"/>
          </w:tcPr>
          <w:p w14:paraId="10721FDC" w14:textId="2D8E3142" w:rsidR="0042548A" w:rsidRPr="0042548A" w:rsidRDefault="0042548A" w:rsidP="00FD35A6">
            <w:pPr>
              <w:pStyle w:val="Etiquetas"/>
              <w:rPr>
                <w:lang w:val="pt-BR"/>
              </w:rPr>
            </w:pPr>
            <w:r>
              <w:rPr>
                <w:lang w:val="pt-BR"/>
              </w:rPr>
              <w:t>Parentesco</w:t>
            </w:r>
          </w:p>
        </w:tc>
        <w:tc>
          <w:tcPr>
            <w:tcW w:w="2244" w:type="dxa"/>
            <w:shd w:val="clear" w:color="auto" w:fill="FFFFFF" w:themeFill="background1"/>
          </w:tcPr>
          <w:p w14:paraId="053CEF87" w14:textId="77777777" w:rsidR="0042548A" w:rsidRPr="0042548A" w:rsidRDefault="0042548A" w:rsidP="00FD35A6">
            <w:pPr>
              <w:rPr>
                <w:lang w:val="pt-BR"/>
              </w:rPr>
            </w:pPr>
          </w:p>
        </w:tc>
      </w:tr>
      <w:tr w:rsidR="00FD35A6" w:rsidRPr="00C448DD" w14:paraId="3DD92ACD" w14:textId="77777777" w:rsidTr="00C448DD">
        <w:tc>
          <w:tcPr>
            <w:tcW w:w="2686" w:type="dxa"/>
          </w:tcPr>
          <w:p w14:paraId="0C8C0D3D" w14:textId="071C709F" w:rsidR="00FD35A6" w:rsidRPr="00C448DD" w:rsidRDefault="008269DF" w:rsidP="00FD35A6">
            <w:pPr>
              <w:pStyle w:val="Etiquetas"/>
            </w:pPr>
            <w:r>
              <w:t>Dirección de correo electrónico</w:t>
            </w:r>
          </w:p>
        </w:tc>
        <w:tc>
          <w:tcPr>
            <w:tcW w:w="3048" w:type="dxa"/>
            <w:shd w:val="clear" w:color="auto" w:fill="FFFFFF" w:themeFill="background1"/>
          </w:tcPr>
          <w:p w14:paraId="73E4864B" w14:textId="64EC2C7C" w:rsidR="00FD35A6" w:rsidRPr="00C448DD" w:rsidRDefault="00FD35A6" w:rsidP="00FD35A6"/>
        </w:tc>
        <w:tc>
          <w:tcPr>
            <w:tcW w:w="2766" w:type="dxa"/>
          </w:tcPr>
          <w:p w14:paraId="2100E0BC" w14:textId="65A730C5" w:rsidR="00FD35A6" w:rsidRPr="00C448DD" w:rsidRDefault="008269DF" w:rsidP="00FD35A6">
            <w:pPr>
              <w:pStyle w:val="Etiquetas"/>
            </w:pPr>
            <w:r>
              <w:t>Teléfono de contacto</w:t>
            </w:r>
          </w:p>
        </w:tc>
        <w:tc>
          <w:tcPr>
            <w:tcW w:w="2244" w:type="dxa"/>
            <w:shd w:val="clear" w:color="auto" w:fill="FFFFFF" w:themeFill="background1"/>
          </w:tcPr>
          <w:p w14:paraId="39BA5EF2" w14:textId="77777777" w:rsidR="00FD35A6" w:rsidRPr="00C448DD" w:rsidRDefault="00FD35A6" w:rsidP="00FD35A6"/>
        </w:tc>
      </w:tr>
    </w:tbl>
    <w:p w14:paraId="66EB2981" w14:textId="77777777" w:rsidR="0042548A" w:rsidRDefault="0042548A" w:rsidP="008269DF">
      <w:pPr>
        <w:pStyle w:val="Etiquetas"/>
        <w:jc w:val="center"/>
        <w:sectPr w:rsidR="0042548A" w:rsidSect="00B374BA">
          <w:headerReference w:type="default" r:id="rId10"/>
          <w:footerReference w:type="default" r:id="rId11"/>
          <w:pgSz w:w="11906" w:h="16838" w:code="9"/>
          <w:pgMar w:top="864" w:right="576" w:bottom="720" w:left="576" w:header="794" w:footer="36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009"/>
        <w:gridCol w:w="1673"/>
        <w:gridCol w:w="164"/>
        <w:gridCol w:w="1509"/>
        <w:gridCol w:w="168"/>
        <w:gridCol w:w="1673"/>
        <w:gridCol w:w="2173"/>
        <w:gridCol w:w="1375"/>
      </w:tblGrid>
      <w:tr w:rsidR="0042548A" w:rsidRPr="00C448DD" w14:paraId="0E6A62D7" w14:textId="77777777" w:rsidTr="0042548A">
        <w:tc>
          <w:tcPr>
            <w:tcW w:w="2009" w:type="dxa"/>
            <w:vMerge w:val="restart"/>
          </w:tcPr>
          <w:p w14:paraId="4E7B9D4D" w14:textId="77777777" w:rsidR="0042548A" w:rsidRDefault="0042548A" w:rsidP="008269DF">
            <w:pPr>
              <w:pStyle w:val="Etiquetas"/>
              <w:jc w:val="center"/>
            </w:pPr>
          </w:p>
          <w:p w14:paraId="15D3E332" w14:textId="77777777" w:rsidR="0042548A" w:rsidRDefault="0042548A" w:rsidP="008269DF">
            <w:pPr>
              <w:pStyle w:val="Etiquetas"/>
              <w:jc w:val="center"/>
            </w:pPr>
          </w:p>
          <w:p w14:paraId="61369BEB" w14:textId="77777777" w:rsidR="0042548A" w:rsidRDefault="0042548A" w:rsidP="008269DF">
            <w:pPr>
              <w:pStyle w:val="Etiquetas"/>
              <w:jc w:val="center"/>
            </w:pPr>
          </w:p>
          <w:p w14:paraId="4F4BDFDA" w14:textId="65E8CB6E" w:rsidR="0042548A" w:rsidRPr="00C448DD" w:rsidRDefault="0042548A" w:rsidP="008269DF">
            <w:pPr>
              <w:pStyle w:val="Etiquetas"/>
              <w:jc w:val="center"/>
            </w:pPr>
            <w:r>
              <w:t xml:space="preserve">Nombre o nombres de las personas estudiantes afectadas </w:t>
            </w:r>
          </w:p>
        </w:tc>
        <w:tc>
          <w:tcPr>
            <w:tcW w:w="1837" w:type="dxa"/>
            <w:gridSpan w:val="2"/>
            <w:shd w:val="clear" w:color="auto" w:fill="FFFFFF" w:themeFill="background1"/>
          </w:tcPr>
          <w:p w14:paraId="2CD77ED2" w14:textId="44564FD9" w:rsidR="0042548A" w:rsidRPr="00C448DD" w:rsidRDefault="0042548A" w:rsidP="00FD35A6"/>
        </w:tc>
        <w:tc>
          <w:tcPr>
            <w:tcW w:w="1677" w:type="dxa"/>
            <w:gridSpan w:val="2"/>
            <w:vMerge w:val="restart"/>
          </w:tcPr>
          <w:p w14:paraId="6D92C148" w14:textId="77777777" w:rsidR="0042548A" w:rsidRDefault="0042548A" w:rsidP="0042548A">
            <w:pPr>
              <w:pStyle w:val="Etiquetas"/>
              <w:jc w:val="center"/>
            </w:pPr>
          </w:p>
          <w:p w14:paraId="557AFF54" w14:textId="77777777" w:rsidR="0042548A" w:rsidRDefault="0042548A" w:rsidP="0042548A">
            <w:pPr>
              <w:pStyle w:val="Etiquetas"/>
              <w:jc w:val="center"/>
            </w:pPr>
          </w:p>
          <w:p w14:paraId="6A8A90AA" w14:textId="77777777" w:rsidR="0042548A" w:rsidRDefault="0042548A" w:rsidP="0042548A">
            <w:pPr>
              <w:pStyle w:val="Etiquetas"/>
              <w:jc w:val="center"/>
            </w:pPr>
          </w:p>
          <w:p w14:paraId="0CBC07E7" w14:textId="77777777" w:rsidR="0042548A" w:rsidRDefault="0042548A" w:rsidP="0042548A">
            <w:pPr>
              <w:pStyle w:val="Etiquetas"/>
              <w:jc w:val="center"/>
            </w:pPr>
          </w:p>
          <w:p w14:paraId="4D7F7022" w14:textId="2765C21E" w:rsidR="0042548A" w:rsidRPr="0042548A" w:rsidRDefault="00A018A1" w:rsidP="0042548A">
            <w:pPr>
              <w:pStyle w:val="Etiquetas"/>
              <w:jc w:val="center"/>
              <w:rPr>
                <w:lang w:val="pt-BR"/>
              </w:rPr>
            </w:pPr>
            <w:r>
              <w:rPr>
                <w:lang w:val="pt-BR"/>
              </w:rPr>
              <w:t xml:space="preserve">N° </w:t>
            </w:r>
            <w:r w:rsidR="0042548A" w:rsidRPr="0042548A">
              <w:rPr>
                <w:lang w:val="pt-BR"/>
              </w:rPr>
              <w:t xml:space="preserve">Cédula o documento de </w:t>
            </w:r>
            <w:proofErr w:type="spellStart"/>
            <w:r w:rsidR="0042548A" w:rsidRPr="0042548A">
              <w:rPr>
                <w:lang w:val="pt-BR"/>
              </w:rPr>
              <w:t>identidad</w:t>
            </w:r>
            <w:proofErr w:type="spellEnd"/>
          </w:p>
        </w:tc>
        <w:tc>
          <w:tcPr>
            <w:tcW w:w="1673" w:type="dxa"/>
            <w:shd w:val="clear" w:color="auto" w:fill="FFFFFF" w:themeFill="background1"/>
          </w:tcPr>
          <w:p w14:paraId="2CFDB9A5" w14:textId="77777777" w:rsidR="0042548A" w:rsidRPr="00A018A1" w:rsidRDefault="0042548A" w:rsidP="0042548A">
            <w:pPr>
              <w:rPr>
                <w:lang w:val="pt-BR"/>
              </w:rPr>
            </w:pPr>
          </w:p>
        </w:tc>
        <w:tc>
          <w:tcPr>
            <w:tcW w:w="2173" w:type="dxa"/>
            <w:vMerge w:val="restart"/>
          </w:tcPr>
          <w:p w14:paraId="6AC9A1F9" w14:textId="1376BEB9" w:rsidR="0042548A" w:rsidRPr="0042548A" w:rsidRDefault="0042548A" w:rsidP="00FD35A6">
            <w:pPr>
              <w:pStyle w:val="Etiquetas"/>
              <w:rPr>
                <w:lang w:val="pt-BR"/>
              </w:rPr>
            </w:pPr>
          </w:p>
          <w:p w14:paraId="43A28A5F" w14:textId="77777777" w:rsidR="0042548A" w:rsidRPr="0042548A" w:rsidRDefault="0042548A" w:rsidP="00FD35A6">
            <w:pPr>
              <w:pStyle w:val="Etiquetas"/>
              <w:rPr>
                <w:lang w:val="pt-BR"/>
              </w:rPr>
            </w:pPr>
          </w:p>
          <w:p w14:paraId="149A45EB" w14:textId="77777777" w:rsidR="0042548A" w:rsidRPr="0042548A" w:rsidRDefault="0042548A" w:rsidP="00FD35A6">
            <w:pPr>
              <w:pStyle w:val="Etiquetas"/>
              <w:rPr>
                <w:lang w:val="pt-BR"/>
              </w:rPr>
            </w:pPr>
          </w:p>
          <w:p w14:paraId="622902D9" w14:textId="3ECE8A3E" w:rsidR="0042548A" w:rsidRPr="00C448DD" w:rsidRDefault="0042548A" w:rsidP="00FD35A6">
            <w:pPr>
              <w:pStyle w:val="Etiquetas"/>
            </w:pPr>
            <w:r>
              <w:t xml:space="preserve">Edad/edades </w:t>
            </w:r>
          </w:p>
        </w:tc>
        <w:tc>
          <w:tcPr>
            <w:tcW w:w="1375" w:type="dxa"/>
            <w:shd w:val="clear" w:color="auto" w:fill="FFFFFF" w:themeFill="background1"/>
          </w:tcPr>
          <w:p w14:paraId="5A5F2063" w14:textId="05FD988F" w:rsidR="0042548A" w:rsidRPr="00C448DD" w:rsidRDefault="0042548A" w:rsidP="00FD35A6"/>
        </w:tc>
      </w:tr>
      <w:tr w:rsidR="0042548A" w:rsidRPr="00C448DD" w14:paraId="0FE735E7" w14:textId="77777777" w:rsidTr="0042548A">
        <w:tc>
          <w:tcPr>
            <w:tcW w:w="2009" w:type="dxa"/>
            <w:vMerge/>
          </w:tcPr>
          <w:p w14:paraId="09EEBC75" w14:textId="77777777" w:rsidR="0042548A" w:rsidRDefault="0042548A" w:rsidP="00FD35A6">
            <w:pPr>
              <w:pStyle w:val="Etiquetas"/>
            </w:pPr>
          </w:p>
        </w:tc>
        <w:tc>
          <w:tcPr>
            <w:tcW w:w="1837" w:type="dxa"/>
            <w:gridSpan w:val="2"/>
            <w:shd w:val="clear" w:color="auto" w:fill="FFFFFF" w:themeFill="background1"/>
          </w:tcPr>
          <w:p w14:paraId="26C09D90" w14:textId="3E42066F" w:rsidR="0042548A" w:rsidRPr="00C448DD" w:rsidRDefault="0042548A" w:rsidP="00FD35A6"/>
        </w:tc>
        <w:tc>
          <w:tcPr>
            <w:tcW w:w="1677" w:type="dxa"/>
            <w:gridSpan w:val="2"/>
            <w:vMerge/>
          </w:tcPr>
          <w:p w14:paraId="355D8A20" w14:textId="77777777" w:rsidR="0042548A" w:rsidRDefault="0042548A" w:rsidP="00FD35A6">
            <w:pPr>
              <w:pStyle w:val="Etiquetas"/>
            </w:pPr>
          </w:p>
        </w:tc>
        <w:tc>
          <w:tcPr>
            <w:tcW w:w="1673" w:type="dxa"/>
            <w:shd w:val="clear" w:color="auto" w:fill="FFFFFF" w:themeFill="background1"/>
          </w:tcPr>
          <w:p w14:paraId="6088BE05" w14:textId="77777777" w:rsidR="0042548A" w:rsidRDefault="0042548A" w:rsidP="0042548A"/>
        </w:tc>
        <w:tc>
          <w:tcPr>
            <w:tcW w:w="2173" w:type="dxa"/>
            <w:vMerge/>
          </w:tcPr>
          <w:p w14:paraId="4669549C" w14:textId="1CC7BAFF" w:rsidR="0042548A" w:rsidRDefault="0042548A" w:rsidP="00FD35A6">
            <w:pPr>
              <w:pStyle w:val="Etiquetas"/>
            </w:pPr>
          </w:p>
        </w:tc>
        <w:tc>
          <w:tcPr>
            <w:tcW w:w="1375" w:type="dxa"/>
            <w:shd w:val="clear" w:color="auto" w:fill="FFFFFF" w:themeFill="background1"/>
          </w:tcPr>
          <w:p w14:paraId="51DFC075" w14:textId="6CD25D52" w:rsidR="0042548A" w:rsidRPr="00C448DD" w:rsidRDefault="0042548A" w:rsidP="00FD35A6"/>
        </w:tc>
      </w:tr>
      <w:tr w:rsidR="0042548A" w:rsidRPr="00C448DD" w14:paraId="56DD31ED" w14:textId="77777777" w:rsidTr="0042548A">
        <w:tc>
          <w:tcPr>
            <w:tcW w:w="2009" w:type="dxa"/>
            <w:vMerge/>
          </w:tcPr>
          <w:p w14:paraId="7278B6FD" w14:textId="77777777" w:rsidR="0042548A" w:rsidRDefault="0042548A" w:rsidP="00FD35A6">
            <w:pPr>
              <w:pStyle w:val="Etiquetas"/>
            </w:pPr>
          </w:p>
        </w:tc>
        <w:tc>
          <w:tcPr>
            <w:tcW w:w="1837" w:type="dxa"/>
            <w:gridSpan w:val="2"/>
            <w:shd w:val="clear" w:color="auto" w:fill="FFFFFF" w:themeFill="background1"/>
          </w:tcPr>
          <w:p w14:paraId="1C10EEF0" w14:textId="77777777" w:rsidR="0042548A" w:rsidRPr="00C448DD" w:rsidRDefault="0042548A" w:rsidP="00FD35A6"/>
        </w:tc>
        <w:tc>
          <w:tcPr>
            <w:tcW w:w="1677" w:type="dxa"/>
            <w:gridSpan w:val="2"/>
            <w:vMerge/>
          </w:tcPr>
          <w:p w14:paraId="7A9CE615" w14:textId="77777777" w:rsidR="0042548A" w:rsidRDefault="0042548A" w:rsidP="00FD35A6">
            <w:pPr>
              <w:pStyle w:val="Etiquetas"/>
            </w:pPr>
          </w:p>
        </w:tc>
        <w:tc>
          <w:tcPr>
            <w:tcW w:w="1673" w:type="dxa"/>
            <w:shd w:val="clear" w:color="auto" w:fill="FFFFFF" w:themeFill="background1"/>
          </w:tcPr>
          <w:p w14:paraId="70339F73" w14:textId="77777777" w:rsidR="0042548A" w:rsidRDefault="0042548A" w:rsidP="0042548A"/>
        </w:tc>
        <w:tc>
          <w:tcPr>
            <w:tcW w:w="2173" w:type="dxa"/>
            <w:vMerge/>
          </w:tcPr>
          <w:p w14:paraId="50AB3DBC" w14:textId="78EEC232" w:rsidR="0042548A" w:rsidRDefault="0042548A" w:rsidP="00FD35A6">
            <w:pPr>
              <w:pStyle w:val="Etiquetas"/>
            </w:pPr>
          </w:p>
        </w:tc>
        <w:tc>
          <w:tcPr>
            <w:tcW w:w="1375" w:type="dxa"/>
            <w:shd w:val="clear" w:color="auto" w:fill="FFFFFF" w:themeFill="background1"/>
          </w:tcPr>
          <w:p w14:paraId="546C3940" w14:textId="77777777" w:rsidR="0042548A" w:rsidRPr="00C448DD" w:rsidRDefault="0042548A" w:rsidP="00FD35A6"/>
        </w:tc>
      </w:tr>
      <w:tr w:rsidR="0042548A" w:rsidRPr="00C448DD" w14:paraId="1140B19A" w14:textId="77777777" w:rsidTr="0042548A">
        <w:tc>
          <w:tcPr>
            <w:tcW w:w="2009" w:type="dxa"/>
            <w:vMerge/>
          </w:tcPr>
          <w:p w14:paraId="53A1970E" w14:textId="77777777" w:rsidR="0042548A" w:rsidRDefault="0042548A" w:rsidP="00FD35A6">
            <w:pPr>
              <w:pStyle w:val="Etiquetas"/>
            </w:pPr>
          </w:p>
        </w:tc>
        <w:tc>
          <w:tcPr>
            <w:tcW w:w="1837" w:type="dxa"/>
            <w:gridSpan w:val="2"/>
            <w:shd w:val="clear" w:color="auto" w:fill="FFFFFF" w:themeFill="background1"/>
          </w:tcPr>
          <w:p w14:paraId="792CCB26" w14:textId="77777777" w:rsidR="0042548A" w:rsidRPr="00C448DD" w:rsidRDefault="0042548A" w:rsidP="00FD35A6"/>
        </w:tc>
        <w:tc>
          <w:tcPr>
            <w:tcW w:w="1677" w:type="dxa"/>
            <w:gridSpan w:val="2"/>
            <w:vMerge/>
          </w:tcPr>
          <w:p w14:paraId="444E5DCC" w14:textId="77777777" w:rsidR="0042548A" w:rsidRDefault="0042548A" w:rsidP="00FD35A6">
            <w:pPr>
              <w:pStyle w:val="Etiquetas"/>
            </w:pPr>
          </w:p>
        </w:tc>
        <w:tc>
          <w:tcPr>
            <w:tcW w:w="1673" w:type="dxa"/>
            <w:shd w:val="clear" w:color="auto" w:fill="FFFFFF" w:themeFill="background1"/>
          </w:tcPr>
          <w:p w14:paraId="0D71395F" w14:textId="77777777" w:rsidR="0042548A" w:rsidRDefault="0042548A" w:rsidP="0042548A"/>
        </w:tc>
        <w:tc>
          <w:tcPr>
            <w:tcW w:w="2173" w:type="dxa"/>
            <w:vMerge/>
          </w:tcPr>
          <w:p w14:paraId="467A738E" w14:textId="0778E74E" w:rsidR="0042548A" w:rsidRDefault="0042548A" w:rsidP="00FD35A6">
            <w:pPr>
              <w:pStyle w:val="Etiquetas"/>
            </w:pPr>
          </w:p>
        </w:tc>
        <w:tc>
          <w:tcPr>
            <w:tcW w:w="1375" w:type="dxa"/>
            <w:shd w:val="clear" w:color="auto" w:fill="FFFFFF" w:themeFill="background1"/>
          </w:tcPr>
          <w:p w14:paraId="62AFE713" w14:textId="77777777" w:rsidR="0042548A" w:rsidRPr="00C448DD" w:rsidRDefault="0042548A" w:rsidP="00FD35A6"/>
        </w:tc>
      </w:tr>
      <w:tr w:rsidR="0042548A" w:rsidRPr="00C448DD" w14:paraId="013C53B0" w14:textId="77777777" w:rsidTr="0042548A">
        <w:tc>
          <w:tcPr>
            <w:tcW w:w="2009" w:type="dxa"/>
            <w:vMerge/>
          </w:tcPr>
          <w:p w14:paraId="0D919C0B" w14:textId="77777777" w:rsidR="0042548A" w:rsidRDefault="0042548A" w:rsidP="00FD35A6">
            <w:pPr>
              <w:pStyle w:val="Etiquetas"/>
            </w:pPr>
          </w:p>
        </w:tc>
        <w:tc>
          <w:tcPr>
            <w:tcW w:w="1837" w:type="dxa"/>
            <w:gridSpan w:val="2"/>
            <w:shd w:val="clear" w:color="auto" w:fill="FFFFFF" w:themeFill="background1"/>
          </w:tcPr>
          <w:p w14:paraId="261C18F5" w14:textId="77777777" w:rsidR="0042548A" w:rsidRPr="00C448DD" w:rsidRDefault="0042548A" w:rsidP="00FD35A6"/>
        </w:tc>
        <w:tc>
          <w:tcPr>
            <w:tcW w:w="1677" w:type="dxa"/>
            <w:gridSpan w:val="2"/>
            <w:vMerge/>
          </w:tcPr>
          <w:p w14:paraId="2255EE38" w14:textId="77777777" w:rsidR="0042548A" w:rsidRDefault="0042548A" w:rsidP="00FD35A6">
            <w:pPr>
              <w:pStyle w:val="Etiquetas"/>
            </w:pPr>
          </w:p>
        </w:tc>
        <w:tc>
          <w:tcPr>
            <w:tcW w:w="1673" w:type="dxa"/>
            <w:shd w:val="clear" w:color="auto" w:fill="FFFFFF" w:themeFill="background1"/>
          </w:tcPr>
          <w:p w14:paraId="55A0984F" w14:textId="77777777" w:rsidR="0042548A" w:rsidRDefault="0042548A" w:rsidP="0042548A"/>
        </w:tc>
        <w:tc>
          <w:tcPr>
            <w:tcW w:w="2173" w:type="dxa"/>
            <w:vMerge/>
          </w:tcPr>
          <w:p w14:paraId="1EF62302" w14:textId="4BB2B852" w:rsidR="0042548A" w:rsidRDefault="0042548A" w:rsidP="00FD35A6">
            <w:pPr>
              <w:pStyle w:val="Etiquetas"/>
            </w:pPr>
          </w:p>
        </w:tc>
        <w:tc>
          <w:tcPr>
            <w:tcW w:w="1375" w:type="dxa"/>
            <w:shd w:val="clear" w:color="auto" w:fill="FFFFFF" w:themeFill="background1"/>
          </w:tcPr>
          <w:p w14:paraId="63A9B973" w14:textId="77777777" w:rsidR="0042548A" w:rsidRPr="00C448DD" w:rsidRDefault="0042548A" w:rsidP="00FD35A6"/>
        </w:tc>
      </w:tr>
      <w:tr w:rsidR="0042548A" w:rsidRPr="00C448DD" w14:paraId="07F7F15B" w14:textId="77777777" w:rsidTr="0042548A">
        <w:trPr>
          <w:trHeight w:val="689"/>
        </w:trPr>
        <w:tc>
          <w:tcPr>
            <w:tcW w:w="2009" w:type="dxa"/>
          </w:tcPr>
          <w:p w14:paraId="19125B3A" w14:textId="6932F126" w:rsidR="0042548A" w:rsidRDefault="0042548A" w:rsidP="00FD35A6">
            <w:pPr>
              <w:pStyle w:val="Etiquetas"/>
            </w:pPr>
            <w:r>
              <w:t xml:space="preserve">Nivel (es) que cursan </w:t>
            </w:r>
          </w:p>
        </w:tc>
        <w:tc>
          <w:tcPr>
            <w:tcW w:w="1673" w:type="dxa"/>
            <w:shd w:val="clear" w:color="auto" w:fill="FFFFFF" w:themeFill="background1"/>
          </w:tcPr>
          <w:p w14:paraId="51C7D973" w14:textId="77777777" w:rsidR="0042548A" w:rsidRDefault="0042548A" w:rsidP="00FD35A6">
            <w:pPr>
              <w:pStyle w:val="Etiquetas"/>
            </w:pPr>
          </w:p>
        </w:tc>
        <w:tc>
          <w:tcPr>
            <w:tcW w:w="1673" w:type="dxa"/>
            <w:gridSpan w:val="2"/>
            <w:shd w:val="clear" w:color="auto" w:fill="FFFFFF" w:themeFill="background1"/>
          </w:tcPr>
          <w:p w14:paraId="7AEDED16" w14:textId="77777777" w:rsidR="0042548A" w:rsidRDefault="0042548A" w:rsidP="00FD35A6">
            <w:pPr>
              <w:pStyle w:val="Etiquetas"/>
            </w:pPr>
          </w:p>
        </w:tc>
        <w:tc>
          <w:tcPr>
            <w:tcW w:w="4014" w:type="dxa"/>
            <w:gridSpan w:val="3"/>
            <w:shd w:val="clear" w:color="auto" w:fill="FFFFFF" w:themeFill="background1"/>
          </w:tcPr>
          <w:p w14:paraId="41770699" w14:textId="0CFFF0DC" w:rsidR="0042548A" w:rsidRDefault="0042548A" w:rsidP="00FD35A6">
            <w:pPr>
              <w:pStyle w:val="Etiquetas"/>
            </w:pPr>
          </w:p>
        </w:tc>
        <w:tc>
          <w:tcPr>
            <w:tcW w:w="1375" w:type="dxa"/>
            <w:shd w:val="clear" w:color="auto" w:fill="FFFFFF" w:themeFill="background1"/>
          </w:tcPr>
          <w:p w14:paraId="0E44FF04" w14:textId="77777777" w:rsidR="0042548A" w:rsidRPr="00C448DD" w:rsidRDefault="0042548A" w:rsidP="00FD35A6"/>
        </w:tc>
      </w:tr>
      <w:tr w:rsidR="0042548A" w:rsidRPr="00C448DD" w14:paraId="29DD80F4" w14:textId="77777777" w:rsidTr="0042548A">
        <w:trPr>
          <w:trHeight w:val="521"/>
        </w:trPr>
        <w:tc>
          <w:tcPr>
            <w:tcW w:w="2009" w:type="dxa"/>
          </w:tcPr>
          <w:p w14:paraId="225E82A9" w14:textId="7D794EDC" w:rsidR="0042548A" w:rsidRPr="00C448DD" w:rsidRDefault="0042548A" w:rsidP="00FD35A6">
            <w:pPr>
              <w:pStyle w:val="Etiquetas"/>
            </w:pPr>
            <w:r>
              <w:t>Nombre centro educativo</w:t>
            </w:r>
          </w:p>
        </w:tc>
        <w:tc>
          <w:tcPr>
            <w:tcW w:w="1837" w:type="dxa"/>
            <w:gridSpan w:val="2"/>
            <w:shd w:val="clear" w:color="auto" w:fill="FFFFFF" w:themeFill="background1"/>
          </w:tcPr>
          <w:p w14:paraId="1EC75BD9" w14:textId="77777777" w:rsidR="0042548A" w:rsidRPr="00C448DD" w:rsidRDefault="0042548A" w:rsidP="00FD35A6"/>
        </w:tc>
        <w:tc>
          <w:tcPr>
            <w:tcW w:w="1677" w:type="dxa"/>
            <w:gridSpan w:val="2"/>
          </w:tcPr>
          <w:p w14:paraId="59CE0F65" w14:textId="77777777" w:rsidR="0042548A" w:rsidRDefault="0042548A" w:rsidP="00FD35A6">
            <w:pPr>
              <w:pStyle w:val="Etiquetas"/>
            </w:pPr>
          </w:p>
        </w:tc>
        <w:tc>
          <w:tcPr>
            <w:tcW w:w="1673" w:type="dxa"/>
          </w:tcPr>
          <w:p w14:paraId="5131773F" w14:textId="77777777" w:rsidR="0042548A" w:rsidRDefault="0042548A" w:rsidP="00FD35A6">
            <w:pPr>
              <w:pStyle w:val="Etiquetas"/>
            </w:pPr>
          </w:p>
        </w:tc>
        <w:tc>
          <w:tcPr>
            <w:tcW w:w="2173" w:type="dxa"/>
          </w:tcPr>
          <w:p w14:paraId="611B4E20" w14:textId="14AD5CCE" w:rsidR="0042548A" w:rsidRPr="00C448DD" w:rsidRDefault="0042548A" w:rsidP="00FD35A6">
            <w:pPr>
              <w:pStyle w:val="Etiquetas"/>
            </w:pPr>
            <w:r>
              <w:t>Público, Privado o Subvencionado</w:t>
            </w:r>
          </w:p>
        </w:tc>
        <w:tc>
          <w:tcPr>
            <w:tcW w:w="1375" w:type="dxa"/>
            <w:shd w:val="clear" w:color="auto" w:fill="FFFFFF" w:themeFill="background1"/>
          </w:tcPr>
          <w:p w14:paraId="6F91079A" w14:textId="77777777" w:rsidR="0042548A" w:rsidRPr="00C448DD" w:rsidRDefault="0042548A" w:rsidP="00FD35A6"/>
        </w:tc>
      </w:tr>
      <w:tr w:rsidR="008F64A8" w:rsidRPr="00C448DD" w14:paraId="1CB115C4" w14:textId="77777777" w:rsidTr="008F64A8">
        <w:tc>
          <w:tcPr>
            <w:tcW w:w="2009" w:type="dxa"/>
            <w:shd w:val="clear" w:color="auto" w:fill="auto"/>
          </w:tcPr>
          <w:p w14:paraId="234C01F7" w14:textId="7CD40423" w:rsidR="008F64A8" w:rsidRDefault="008F64A8" w:rsidP="00FD35A6">
            <w:pPr>
              <w:pStyle w:val="Etiquetas"/>
            </w:pPr>
            <w:r w:rsidRPr="000B4DA2">
              <w:t>Dirección de domicilio de la persona estudiante</w:t>
            </w:r>
          </w:p>
        </w:tc>
        <w:tc>
          <w:tcPr>
            <w:tcW w:w="8735" w:type="dxa"/>
            <w:gridSpan w:val="7"/>
            <w:shd w:val="clear" w:color="auto" w:fill="FFFFFF" w:themeFill="background1"/>
          </w:tcPr>
          <w:p w14:paraId="3273B9F1" w14:textId="71B898C1" w:rsidR="008F64A8" w:rsidRPr="00C448DD" w:rsidRDefault="008F64A8" w:rsidP="00FD35A6"/>
        </w:tc>
      </w:tr>
    </w:tbl>
    <w:p w14:paraId="6BCAF8F6" w14:textId="76F1662F" w:rsidR="003B1210" w:rsidRPr="00C448DD" w:rsidRDefault="003B1210" w:rsidP="003B1210">
      <w:pPr>
        <w:pStyle w:val="Ttulo1"/>
        <w:numPr>
          <w:ilvl w:val="0"/>
          <w:numId w:val="3"/>
        </w:numPr>
      </w:pPr>
      <w:r>
        <w:t xml:space="preserve">Información de la persona </w:t>
      </w:r>
      <w:r w:rsidR="002E1D03">
        <w:t>involucrada</w:t>
      </w:r>
      <w:r w:rsidR="0036733B">
        <w:t xml:space="preserve"> </w:t>
      </w:r>
      <w:r w:rsidR="002E1D03">
        <w:t>o implicada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86"/>
        <w:gridCol w:w="3048"/>
        <w:gridCol w:w="2766"/>
        <w:gridCol w:w="2244"/>
      </w:tblGrid>
      <w:tr w:rsidR="003B1210" w:rsidRPr="00C448DD" w14:paraId="29D44CE1" w14:textId="77777777" w:rsidTr="003B4A59">
        <w:tc>
          <w:tcPr>
            <w:tcW w:w="2686" w:type="dxa"/>
            <w:vMerge w:val="restart"/>
          </w:tcPr>
          <w:p w14:paraId="4ECF1EC9" w14:textId="77777777" w:rsidR="00FC6293" w:rsidRDefault="00FC6293" w:rsidP="00FC6293">
            <w:pPr>
              <w:pStyle w:val="Etiquetas"/>
            </w:pPr>
          </w:p>
          <w:p w14:paraId="050E1EBB" w14:textId="77777777" w:rsidR="00FC6293" w:rsidRDefault="00FC6293" w:rsidP="00FC6293">
            <w:pPr>
              <w:pStyle w:val="Etiquetas"/>
            </w:pPr>
          </w:p>
          <w:p w14:paraId="480FAE0B" w14:textId="77777777" w:rsidR="00FC6293" w:rsidRDefault="00FC6293" w:rsidP="00FC6293">
            <w:pPr>
              <w:pStyle w:val="Etiquetas"/>
            </w:pPr>
          </w:p>
          <w:p w14:paraId="119792D4" w14:textId="77777777" w:rsidR="00FC6293" w:rsidRDefault="00FC6293" w:rsidP="00FC6293">
            <w:pPr>
              <w:pStyle w:val="Etiquetas"/>
            </w:pPr>
          </w:p>
          <w:p w14:paraId="2FD03869" w14:textId="55D266BE" w:rsidR="003B1210" w:rsidRPr="00C448DD" w:rsidRDefault="003B1210" w:rsidP="00FC6293">
            <w:pPr>
              <w:pStyle w:val="Etiquetas"/>
            </w:pPr>
            <w:r>
              <w:t>Nombre de la persona</w:t>
            </w:r>
            <w:r w:rsidR="00FC6293">
              <w:t xml:space="preserve"> </w:t>
            </w:r>
            <w:r w:rsidR="00DC0707">
              <w:t xml:space="preserve">involucrada o </w:t>
            </w:r>
            <w:r>
              <w:t>i</w:t>
            </w:r>
            <w:r w:rsidR="00DB3BD2">
              <w:t>mplicad</w:t>
            </w:r>
            <w:r w:rsidR="00DC0707">
              <w:t>a</w:t>
            </w:r>
          </w:p>
        </w:tc>
        <w:tc>
          <w:tcPr>
            <w:tcW w:w="3048" w:type="dxa"/>
            <w:shd w:val="clear" w:color="auto" w:fill="FFFFFF" w:themeFill="background1"/>
          </w:tcPr>
          <w:p w14:paraId="6210F22E" w14:textId="77777777" w:rsidR="003B1210" w:rsidRPr="00C448DD" w:rsidRDefault="003B1210" w:rsidP="003B4A59"/>
        </w:tc>
        <w:tc>
          <w:tcPr>
            <w:tcW w:w="2766" w:type="dxa"/>
            <w:vMerge w:val="restart"/>
          </w:tcPr>
          <w:p w14:paraId="55318C18" w14:textId="77777777" w:rsidR="00FC6293" w:rsidRDefault="00FC6293" w:rsidP="003B4A59">
            <w:pPr>
              <w:pStyle w:val="Etiquetas"/>
            </w:pPr>
          </w:p>
          <w:p w14:paraId="4FD9F822" w14:textId="77777777" w:rsidR="00FC6293" w:rsidRDefault="00FC6293" w:rsidP="003B4A59">
            <w:pPr>
              <w:pStyle w:val="Etiquetas"/>
            </w:pPr>
          </w:p>
          <w:p w14:paraId="439AEAA0" w14:textId="77777777" w:rsidR="00FC6293" w:rsidRDefault="00FC6293" w:rsidP="003B4A59">
            <w:pPr>
              <w:pStyle w:val="Etiquetas"/>
            </w:pPr>
          </w:p>
          <w:p w14:paraId="76934A0F" w14:textId="77777777" w:rsidR="00FC6293" w:rsidRDefault="00FC6293" w:rsidP="003B4A59">
            <w:pPr>
              <w:pStyle w:val="Etiquetas"/>
            </w:pPr>
          </w:p>
          <w:p w14:paraId="3F27A6FA" w14:textId="0B8D076E" w:rsidR="003B1210" w:rsidRPr="00C448DD" w:rsidRDefault="003B1210" w:rsidP="003B4A59">
            <w:pPr>
              <w:pStyle w:val="Etiquetas"/>
            </w:pPr>
            <w:r>
              <w:t>Cargo o puesto:</w:t>
            </w:r>
          </w:p>
        </w:tc>
        <w:tc>
          <w:tcPr>
            <w:tcW w:w="2244" w:type="dxa"/>
            <w:shd w:val="clear" w:color="auto" w:fill="FFFFFF" w:themeFill="background1"/>
          </w:tcPr>
          <w:p w14:paraId="6F3D9D9C" w14:textId="77777777" w:rsidR="003B1210" w:rsidRPr="00C448DD" w:rsidRDefault="003B1210" w:rsidP="003B4A59"/>
        </w:tc>
      </w:tr>
      <w:tr w:rsidR="003B1210" w:rsidRPr="00C448DD" w14:paraId="786B5495" w14:textId="77777777" w:rsidTr="003B4A59">
        <w:tc>
          <w:tcPr>
            <w:tcW w:w="2686" w:type="dxa"/>
            <w:vMerge/>
          </w:tcPr>
          <w:p w14:paraId="50961A18" w14:textId="77777777" w:rsidR="003B1210" w:rsidRDefault="003B1210" w:rsidP="003B4A59">
            <w:pPr>
              <w:pStyle w:val="Etiquetas"/>
            </w:pPr>
          </w:p>
        </w:tc>
        <w:tc>
          <w:tcPr>
            <w:tcW w:w="3048" w:type="dxa"/>
            <w:shd w:val="clear" w:color="auto" w:fill="FFFFFF" w:themeFill="background1"/>
          </w:tcPr>
          <w:p w14:paraId="2973FA10" w14:textId="77777777" w:rsidR="003B1210" w:rsidRPr="00C448DD" w:rsidRDefault="003B1210" w:rsidP="003B4A59"/>
        </w:tc>
        <w:tc>
          <w:tcPr>
            <w:tcW w:w="2766" w:type="dxa"/>
            <w:vMerge/>
          </w:tcPr>
          <w:p w14:paraId="614D0E81" w14:textId="77777777" w:rsidR="003B1210" w:rsidRDefault="003B1210" w:rsidP="003B4A59">
            <w:pPr>
              <w:pStyle w:val="Etiquetas"/>
            </w:pPr>
          </w:p>
        </w:tc>
        <w:tc>
          <w:tcPr>
            <w:tcW w:w="2244" w:type="dxa"/>
            <w:shd w:val="clear" w:color="auto" w:fill="FFFFFF" w:themeFill="background1"/>
          </w:tcPr>
          <w:p w14:paraId="64324AC5" w14:textId="77777777" w:rsidR="003B1210" w:rsidRPr="00C448DD" w:rsidRDefault="003B1210" w:rsidP="003B4A59"/>
        </w:tc>
      </w:tr>
      <w:tr w:rsidR="003B1210" w:rsidRPr="00C448DD" w14:paraId="663B6ABD" w14:textId="77777777" w:rsidTr="003B4A59">
        <w:tc>
          <w:tcPr>
            <w:tcW w:w="2686" w:type="dxa"/>
            <w:vMerge/>
          </w:tcPr>
          <w:p w14:paraId="4898E358" w14:textId="77777777" w:rsidR="003B1210" w:rsidRDefault="003B1210" w:rsidP="003B4A59">
            <w:pPr>
              <w:pStyle w:val="Etiquetas"/>
            </w:pPr>
          </w:p>
        </w:tc>
        <w:tc>
          <w:tcPr>
            <w:tcW w:w="3048" w:type="dxa"/>
            <w:shd w:val="clear" w:color="auto" w:fill="FFFFFF" w:themeFill="background1"/>
          </w:tcPr>
          <w:p w14:paraId="2C5693B1" w14:textId="77777777" w:rsidR="003B1210" w:rsidRPr="00C448DD" w:rsidRDefault="003B1210" w:rsidP="003B4A59"/>
        </w:tc>
        <w:tc>
          <w:tcPr>
            <w:tcW w:w="2766" w:type="dxa"/>
            <w:vMerge/>
          </w:tcPr>
          <w:p w14:paraId="106CB649" w14:textId="77777777" w:rsidR="003B1210" w:rsidRDefault="003B1210" w:rsidP="003B4A59">
            <w:pPr>
              <w:pStyle w:val="Etiquetas"/>
            </w:pPr>
          </w:p>
        </w:tc>
        <w:tc>
          <w:tcPr>
            <w:tcW w:w="2244" w:type="dxa"/>
            <w:shd w:val="clear" w:color="auto" w:fill="FFFFFF" w:themeFill="background1"/>
          </w:tcPr>
          <w:p w14:paraId="3599BED9" w14:textId="77777777" w:rsidR="003B1210" w:rsidRPr="00C448DD" w:rsidRDefault="003B1210" w:rsidP="003B4A59"/>
        </w:tc>
      </w:tr>
      <w:tr w:rsidR="003B1210" w:rsidRPr="00C448DD" w14:paraId="2189A3AA" w14:textId="77777777" w:rsidTr="003B4A59">
        <w:tc>
          <w:tcPr>
            <w:tcW w:w="2686" w:type="dxa"/>
            <w:vMerge/>
          </w:tcPr>
          <w:p w14:paraId="107AC1AF" w14:textId="77777777" w:rsidR="003B1210" w:rsidRDefault="003B1210" w:rsidP="003B4A59">
            <w:pPr>
              <w:pStyle w:val="Etiquetas"/>
            </w:pPr>
          </w:p>
        </w:tc>
        <w:tc>
          <w:tcPr>
            <w:tcW w:w="3048" w:type="dxa"/>
            <w:shd w:val="clear" w:color="auto" w:fill="FFFFFF" w:themeFill="background1"/>
          </w:tcPr>
          <w:p w14:paraId="50651510" w14:textId="77777777" w:rsidR="003B1210" w:rsidRPr="00C448DD" w:rsidRDefault="003B1210" w:rsidP="003B4A59"/>
        </w:tc>
        <w:tc>
          <w:tcPr>
            <w:tcW w:w="2766" w:type="dxa"/>
            <w:vMerge/>
          </w:tcPr>
          <w:p w14:paraId="50E5F362" w14:textId="77777777" w:rsidR="003B1210" w:rsidRDefault="003B1210" w:rsidP="003B4A59">
            <w:pPr>
              <w:pStyle w:val="Etiquetas"/>
            </w:pPr>
          </w:p>
        </w:tc>
        <w:tc>
          <w:tcPr>
            <w:tcW w:w="2244" w:type="dxa"/>
            <w:shd w:val="clear" w:color="auto" w:fill="FFFFFF" w:themeFill="background1"/>
          </w:tcPr>
          <w:p w14:paraId="20B6D803" w14:textId="77777777" w:rsidR="003B1210" w:rsidRPr="00C448DD" w:rsidRDefault="003B1210" w:rsidP="003B4A59"/>
        </w:tc>
      </w:tr>
      <w:tr w:rsidR="003B1210" w:rsidRPr="00C448DD" w14:paraId="4CEE02E1" w14:textId="77777777" w:rsidTr="003B4A59">
        <w:tc>
          <w:tcPr>
            <w:tcW w:w="2686" w:type="dxa"/>
            <w:vMerge/>
          </w:tcPr>
          <w:p w14:paraId="3858698E" w14:textId="77777777" w:rsidR="003B1210" w:rsidRDefault="003B1210" w:rsidP="003B4A59">
            <w:pPr>
              <w:pStyle w:val="Etiquetas"/>
            </w:pPr>
          </w:p>
        </w:tc>
        <w:tc>
          <w:tcPr>
            <w:tcW w:w="3048" w:type="dxa"/>
            <w:shd w:val="clear" w:color="auto" w:fill="FFFFFF" w:themeFill="background1"/>
          </w:tcPr>
          <w:p w14:paraId="32D63A4A" w14:textId="77777777" w:rsidR="003B1210" w:rsidRPr="00C448DD" w:rsidRDefault="003B1210" w:rsidP="003B4A59"/>
        </w:tc>
        <w:tc>
          <w:tcPr>
            <w:tcW w:w="2766" w:type="dxa"/>
            <w:vMerge/>
          </w:tcPr>
          <w:p w14:paraId="5F86EA38" w14:textId="77777777" w:rsidR="003B1210" w:rsidRDefault="003B1210" w:rsidP="003B4A59">
            <w:pPr>
              <w:pStyle w:val="Etiquetas"/>
            </w:pPr>
          </w:p>
        </w:tc>
        <w:tc>
          <w:tcPr>
            <w:tcW w:w="2244" w:type="dxa"/>
            <w:shd w:val="clear" w:color="auto" w:fill="FFFFFF" w:themeFill="background1"/>
          </w:tcPr>
          <w:p w14:paraId="55D44F2B" w14:textId="77777777" w:rsidR="003B1210" w:rsidRPr="00C448DD" w:rsidRDefault="003B1210" w:rsidP="003B4A59"/>
        </w:tc>
      </w:tr>
      <w:tr w:rsidR="00FC6293" w:rsidRPr="00C448DD" w14:paraId="76549BB9" w14:textId="77777777" w:rsidTr="003B4A59">
        <w:tc>
          <w:tcPr>
            <w:tcW w:w="2686" w:type="dxa"/>
          </w:tcPr>
          <w:p w14:paraId="61F15EE8" w14:textId="77777777" w:rsidR="00FC6293" w:rsidRPr="00C448DD" w:rsidRDefault="00FC6293" w:rsidP="00FC6293">
            <w:pPr>
              <w:pStyle w:val="Etiquetas"/>
            </w:pPr>
            <w:r>
              <w:t>Nombre centro educativo</w:t>
            </w:r>
          </w:p>
        </w:tc>
        <w:tc>
          <w:tcPr>
            <w:tcW w:w="3048" w:type="dxa"/>
            <w:shd w:val="clear" w:color="auto" w:fill="FFFFFF" w:themeFill="background1"/>
          </w:tcPr>
          <w:p w14:paraId="03D2DD13" w14:textId="77777777" w:rsidR="00FC6293" w:rsidRPr="00C448DD" w:rsidRDefault="00FC6293" w:rsidP="00FC6293"/>
        </w:tc>
        <w:tc>
          <w:tcPr>
            <w:tcW w:w="2766" w:type="dxa"/>
          </w:tcPr>
          <w:p w14:paraId="4B77DFDE" w14:textId="542974EE" w:rsidR="00FC6293" w:rsidRPr="00C448DD" w:rsidRDefault="00A85DE0" w:rsidP="00FC6293">
            <w:pPr>
              <w:pStyle w:val="Etiquetas"/>
            </w:pPr>
            <w:r>
              <w:t>Tipo de institución (pú</w:t>
            </w:r>
            <w:r w:rsidR="00FC6293">
              <w:t>blic</w:t>
            </w:r>
            <w:r>
              <w:t>a</w:t>
            </w:r>
            <w:r w:rsidR="00FC6293">
              <w:t xml:space="preserve">, </w:t>
            </w:r>
            <w:r>
              <w:t>p</w:t>
            </w:r>
            <w:r w:rsidR="00FC6293">
              <w:t>rivad</w:t>
            </w:r>
            <w:r>
              <w:t>a</w:t>
            </w:r>
            <w:r w:rsidR="00FC6293">
              <w:t xml:space="preserve"> o </w:t>
            </w:r>
            <w:r>
              <w:t>s</w:t>
            </w:r>
            <w:r w:rsidR="00FC6293">
              <w:t>ubvencionad</w:t>
            </w:r>
            <w:r>
              <w:t>a</w:t>
            </w:r>
          </w:p>
        </w:tc>
        <w:tc>
          <w:tcPr>
            <w:tcW w:w="2244" w:type="dxa"/>
            <w:shd w:val="clear" w:color="auto" w:fill="FFFFFF" w:themeFill="background1"/>
          </w:tcPr>
          <w:p w14:paraId="50D429CE" w14:textId="77777777" w:rsidR="00FC6293" w:rsidRPr="00C448DD" w:rsidRDefault="00FC6293" w:rsidP="00FC6293"/>
        </w:tc>
      </w:tr>
    </w:tbl>
    <w:p w14:paraId="65C410DA" w14:textId="19FBC756" w:rsidR="003B1210" w:rsidRPr="00C448DD" w:rsidRDefault="003B1210" w:rsidP="00FD35A6">
      <w:r>
        <w:br w:type="page"/>
      </w:r>
    </w:p>
    <w:p w14:paraId="5F8DA14F" w14:textId="4519CD7B" w:rsidR="003B1210" w:rsidRDefault="003B1210" w:rsidP="0067153F">
      <w:pPr>
        <w:pStyle w:val="Ttulo1"/>
        <w:numPr>
          <w:ilvl w:val="0"/>
          <w:numId w:val="3"/>
        </w:numPr>
        <w:jc w:val="both"/>
      </w:pPr>
      <w:r>
        <w:lastRenderedPageBreak/>
        <w:t>Descripción clara y concisa de la situación ocurrida</w:t>
      </w:r>
      <w:r w:rsidR="00B73F54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4"/>
      </w:tblGrid>
      <w:tr w:rsidR="00614286" w:rsidRPr="00614286" w14:paraId="2F7F0643" w14:textId="77777777" w:rsidTr="00614286">
        <w:tc>
          <w:tcPr>
            <w:tcW w:w="10744" w:type="dxa"/>
          </w:tcPr>
          <w:p w14:paraId="1E5EA224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61DC9D9C" w14:textId="77777777" w:rsidTr="00614286">
        <w:tc>
          <w:tcPr>
            <w:tcW w:w="10744" w:type="dxa"/>
          </w:tcPr>
          <w:p w14:paraId="3720013F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328CB8AD" w14:textId="77777777" w:rsidTr="00614286">
        <w:tc>
          <w:tcPr>
            <w:tcW w:w="10744" w:type="dxa"/>
          </w:tcPr>
          <w:p w14:paraId="67974DB3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126380BD" w14:textId="77777777" w:rsidTr="00614286">
        <w:tc>
          <w:tcPr>
            <w:tcW w:w="10744" w:type="dxa"/>
          </w:tcPr>
          <w:p w14:paraId="5B9586DC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7657348E" w14:textId="77777777" w:rsidTr="00614286">
        <w:tc>
          <w:tcPr>
            <w:tcW w:w="10744" w:type="dxa"/>
          </w:tcPr>
          <w:p w14:paraId="0E4E8BD5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240201C5" w14:textId="77777777" w:rsidTr="00614286">
        <w:tc>
          <w:tcPr>
            <w:tcW w:w="10744" w:type="dxa"/>
          </w:tcPr>
          <w:p w14:paraId="0A88250C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41FC1E30" w14:textId="77777777" w:rsidTr="00614286">
        <w:tc>
          <w:tcPr>
            <w:tcW w:w="10744" w:type="dxa"/>
          </w:tcPr>
          <w:p w14:paraId="7C0AB62F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3D9108AC" w14:textId="77777777" w:rsidTr="00614286">
        <w:tc>
          <w:tcPr>
            <w:tcW w:w="10744" w:type="dxa"/>
          </w:tcPr>
          <w:p w14:paraId="001EEDAF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167D6EA5" w14:textId="77777777" w:rsidTr="00614286">
        <w:tc>
          <w:tcPr>
            <w:tcW w:w="10744" w:type="dxa"/>
          </w:tcPr>
          <w:p w14:paraId="00068DE0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5A1664E3" w14:textId="77777777" w:rsidTr="00614286">
        <w:tc>
          <w:tcPr>
            <w:tcW w:w="10744" w:type="dxa"/>
          </w:tcPr>
          <w:p w14:paraId="650A601F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730382D1" w14:textId="77777777" w:rsidTr="00614286">
        <w:tc>
          <w:tcPr>
            <w:tcW w:w="10744" w:type="dxa"/>
          </w:tcPr>
          <w:p w14:paraId="5A25B0FB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72155418" w14:textId="77777777" w:rsidTr="00614286">
        <w:tc>
          <w:tcPr>
            <w:tcW w:w="10744" w:type="dxa"/>
          </w:tcPr>
          <w:p w14:paraId="68BE92DF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61AD5C62" w14:textId="77777777" w:rsidTr="00614286">
        <w:tc>
          <w:tcPr>
            <w:tcW w:w="10744" w:type="dxa"/>
          </w:tcPr>
          <w:p w14:paraId="374809D1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5EAE4881" w14:textId="77777777" w:rsidTr="00614286">
        <w:tc>
          <w:tcPr>
            <w:tcW w:w="10744" w:type="dxa"/>
          </w:tcPr>
          <w:p w14:paraId="52BE040D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76E76658" w14:textId="77777777" w:rsidTr="00614286">
        <w:tc>
          <w:tcPr>
            <w:tcW w:w="10744" w:type="dxa"/>
          </w:tcPr>
          <w:p w14:paraId="5F205846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212A2187" w14:textId="77777777" w:rsidTr="00614286">
        <w:tc>
          <w:tcPr>
            <w:tcW w:w="10744" w:type="dxa"/>
          </w:tcPr>
          <w:p w14:paraId="264E33E8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1D40BA77" w14:textId="77777777" w:rsidTr="00614286">
        <w:tc>
          <w:tcPr>
            <w:tcW w:w="10744" w:type="dxa"/>
          </w:tcPr>
          <w:p w14:paraId="6854EE24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05E3B44C" w14:textId="77777777" w:rsidTr="00614286">
        <w:tc>
          <w:tcPr>
            <w:tcW w:w="10744" w:type="dxa"/>
          </w:tcPr>
          <w:p w14:paraId="573E2379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4286" w:rsidRPr="00614286" w14:paraId="1050D0DD" w14:textId="77777777" w:rsidTr="00614286">
        <w:tc>
          <w:tcPr>
            <w:tcW w:w="10744" w:type="dxa"/>
          </w:tcPr>
          <w:p w14:paraId="0B888B33" w14:textId="77777777" w:rsidR="00614286" w:rsidRPr="00614286" w:rsidRDefault="00614286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64A8" w:rsidRPr="00614286" w14:paraId="5E71F55E" w14:textId="77777777" w:rsidTr="00614286">
        <w:tc>
          <w:tcPr>
            <w:tcW w:w="10744" w:type="dxa"/>
          </w:tcPr>
          <w:p w14:paraId="61E30CE1" w14:textId="77777777" w:rsidR="008F64A8" w:rsidRPr="00614286" w:rsidRDefault="008F64A8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64A8" w:rsidRPr="00614286" w14:paraId="0BB55EB6" w14:textId="77777777" w:rsidTr="00614286">
        <w:tc>
          <w:tcPr>
            <w:tcW w:w="10744" w:type="dxa"/>
          </w:tcPr>
          <w:p w14:paraId="54DF0AFD" w14:textId="77777777" w:rsidR="008F64A8" w:rsidRPr="00614286" w:rsidRDefault="008F64A8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64A8" w:rsidRPr="00614286" w14:paraId="1FC54EE7" w14:textId="77777777" w:rsidTr="00614286">
        <w:tc>
          <w:tcPr>
            <w:tcW w:w="10744" w:type="dxa"/>
          </w:tcPr>
          <w:p w14:paraId="47FF1494" w14:textId="77777777" w:rsidR="008F64A8" w:rsidRPr="00614286" w:rsidRDefault="008F64A8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64A8" w:rsidRPr="00614286" w14:paraId="544D8BC3" w14:textId="77777777" w:rsidTr="00614286">
        <w:tc>
          <w:tcPr>
            <w:tcW w:w="10744" w:type="dxa"/>
          </w:tcPr>
          <w:p w14:paraId="6F70C54A" w14:textId="77777777" w:rsidR="008F64A8" w:rsidRPr="00614286" w:rsidRDefault="008F64A8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64A8" w:rsidRPr="00614286" w14:paraId="5E5A4959" w14:textId="77777777" w:rsidTr="00614286">
        <w:tc>
          <w:tcPr>
            <w:tcW w:w="10744" w:type="dxa"/>
          </w:tcPr>
          <w:p w14:paraId="3DF796A0" w14:textId="77777777" w:rsidR="008F64A8" w:rsidRPr="00614286" w:rsidRDefault="008F64A8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64A8" w:rsidRPr="00614286" w14:paraId="09E9B163" w14:textId="77777777" w:rsidTr="00614286">
        <w:tc>
          <w:tcPr>
            <w:tcW w:w="10744" w:type="dxa"/>
          </w:tcPr>
          <w:p w14:paraId="48BCB146" w14:textId="77777777" w:rsidR="008F64A8" w:rsidRPr="00614286" w:rsidRDefault="008F64A8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64A8" w:rsidRPr="00614286" w14:paraId="672ADAEA" w14:textId="77777777" w:rsidTr="00614286">
        <w:tc>
          <w:tcPr>
            <w:tcW w:w="10744" w:type="dxa"/>
          </w:tcPr>
          <w:p w14:paraId="6546C61B" w14:textId="77777777" w:rsidR="008F64A8" w:rsidRPr="00614286" w:rsidRDefault="008F64A8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64A8" w:rsidRPr="00614286" w14:paraId="643E679A" w14:textId="77777777" w:rsidTr="00614286">
        <w:tc>
          <w:tcPr>
            <w:tcW w:w="10744" w:type="dxa"/>
          </w:tcPr>
          <w:p w14:paraId="721D2C6E" w14:textId="77777777" w:rsidR="008F64A8" w:rsidRPr="00614286" w:rsidRDefault="008F64A8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64A8" w:rsidRPr="00614286" w14:paraId="702A3DC1" w14:textId="77777777" w:rsidTr="00614286">
        <w:tc>
          <w:tcPr>
            <w:tcW w:w="10744" w:type="dxa"/>
          </w:tcPr>
          <w:p w14:paraId="491971A9" w14:textId="77777777" w:rsidR="008F64A8" w:rsidRPr="00614286" w:rsidRDefault="008F64A8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64A8" w:rsidRPr="00614286" w14:paraId="1B3C33DA" w14:textId="77777777" w:rsidTr="00614286">
        <w:tc>
          <w:tcPr>
            <w:tcW w:w="10744" w:type="dxa"/>
          </w:tcPr>
          <w:p w14:paraId="76A46178" w14:textId="77777777" w:rsidR="008F64A8" w:rsidRPr="00614286" w:rsidRDefault="008F64A8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64A8" w:rsidRPr="00614286" w14:paraId="1C1B5423" w14:textId="77777777" w:rsidTr="00614286">
        <w:tc>
          <w:tcPr>
            <w:tcW w:w="10744" w:type="dxa"/>
          </w:tcPr>
          <w:p w14:paraId="6F9E0464" w14:textId="77777777" w:rsidR="008F64A8" w:rsidRPr="00614286" w:rsidRDefault="008F64A8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64A8" w:rsidRPr="00614286" w14:paraId="04AD8B19" w14:textId="77777777" w:rsidTr="00614286">
        <w:tc>
          <w:tcPr>
            <w:tcW w:w="10744" w:type="dxa"/>
          </w:tcPr>
          <w:p w14:paraId="5F777417" w14:textId="77777777" w:rsidR="008F64A8" w:rsidRPr="00614286" w:rsidRDefault="008F64A8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64A8" w:rsidRPr="00614286" w14:paraId="32A97DA8" w14:textId="77777777" w:rsidTr="00614286">
        <w:tc>
          <w:tcPr>
            <w:tcW w:w="10744" w:type="dxa"/>
          </w:tcPr>
          <w:p w14:paraId="389B2364" w14:textId="77777777" w:rsidR="008F64A8" w:rsidRPr="00614286" w:rsidRDefault="008F64A8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F64A8" w:rsidRPr="00614286" w14:paraId="49528345" w14:textId="77777777" w:rsidTr="00614286">
        <w:tc>
          <w:tcPr>
            <w:tcW w:w="10744" w:type="dxa"/>
          </w:tcPr>
          <w:p w14:paraId="2B467711" w14:textId="77777777" w:rsidR="008F64A8" w:rsidRPr="00614286" w:rsidRDefault="008F64A8" w:rsidP="00EB0EE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02925D3" w14:textId="0153501D" w:rsidR="0067153F" w:rsidRDefault="0067153F" w:rsidP="00A018A1">
      <w:pPr>
        <w:pStyle w:val="Ttulo1"/>
        <w:numPr>
          <w:ilvl w:val="0"/>
          <w:numId w:val="3"/>
        </w:numPr>
        <w:jc w:val="both"/>
      </w:pPr>
      <w:r>
        <w:lastRenderedPageBreak/>
        <w:t>¿Qué solicita a esta dependencia?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4"/>
      </w:tblGrid>
      <w:tr w:rsidR="00A018A1" w:rsidRPr="00614286" w14:paraId="531F4468" w14:textId="77777777" w:rsidTr="0021764A">
        <w:tc>
          <w:tcPr>
            <w:tcW w:w="10744" w:type="dxa"/>
          </w:tcPr>
          <w:p w14:paraId="2D989F2D" w14:textId="77777777" w:rsidR="00A018A1" w:rsidRPr="00614286" w:rsidRDefault="00A018A1" w:rsidP="002176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18A1" w:rsidRPr="00614286" w14:paraId="44F7D6CD" w14:textId="77777777" w:rsidTr="0021764A">
        <w:tc>
          <w:tcPr>
            <w:tcW w:w="10744" w:type="dxa"/>
          </w:tcPr>
          <w:p w14:paraId="7190396C" w14:textId="77777777" w:rsidR="00A018A1" w:rsidRPr="00614286" w:rsidRDefault="00A018A1" w:rsidP="002176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18A1" w:rsidRPr="00614286" w14:paraId="39A13095" w14:textId="77777777" w:rsidTr="0021764A">
        <w:tc>
          <w:tcPr>
            <w:tcW w:w="10744" w:type="dxa"/>
          </w:tcPr>
          <w:p w14:paraId="72F845F8" w14:textId="77777777" w:rsidR="00A018A1" w:rsidRPr="00614286" w:rsidRDefault="00A018A1" w:rsidP="002176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18A1" w:rsidRPr="00614286" w14:paraId="3E92112E" w14:textId="77777777" w:rsidTr="0021764A">
        <w:tc>
          <w:tcPr>
            <w:tcW w:w="10744" w:type="dxa"/>
          </w:tcPr>
          <w:p w14:paraId="77D196C6" w14:textId="77777777" w:rsidR="00A018A1" w:rsidRPr="00614286" w:rsidRDefault="00A018A1" w:rsidP="002176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018A1" w:rsidRPr="00614286" w14:paraId="077EBDB9" w14:textId="77777777" w:rsidTr="0021764A">
        <w:tc>
          <w:tcPr>
            <w:tcW w:w="10744" w:type="dxa"/>
          </w:tcPr>
          <w:p w14:paraId="04A9F73E" w14:textId="77777777" w:rsidR="00A018A1" w:rsidRPr="00614286" w:rsidRDefault="00A018A1" w:rsidP="0021764A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tbl>
      <w:tblPr>
        <w:tblW w:w="0" w:type="auto"/>
        <w:tblLook w:val="0600" w:firstRow="0" w:lastRow="0" w:firstColumn="0" w:lastColumn="0" w:noHBand="1" w:noVBand="1"/>
      </w:tblPr>
      <w:tblGrid>
        <w:gridCol w:w="267"/>
        <w:gridCol w:w="1690"/>
        <w:gridCol w:w="873"/>
        <w:gridCol w:w="289"/>
        <w:gridCol w:w="875"/>
        <w:gridCol w:w="289"/>
        <w:gridCol w:w="515"/>
        <w:gridCol w:w="359"/>
        <w:gridCol w:w="717"/>
      </w:tblGrid>
      <w:tr w:rsidR="008F64A8" w:rsidRPr="00C448DD" w14:paraId="683D42D9" w14:textId="77777777" w:rsidTr="008F64A8">
        <w:trPr>
          <w:gridAfter w:val="2"/>
          <w:wAfter w:w="1076" w:type="dxa"/>
          <w:trHeight w:val="360"/>
        </w:trPr>
        <w:tc>
          <w:tcPr>
            <w:tcW w:w="267" w:type="dxa"/>
            <w:vAlign w:val="center"/>
          </w:tcPr>
          <w:p w14:paraId="0ED6FDAF" w14:textId="77777777" w:rsidR="008F64A8" w:rsidRPr="00C448DD" w:rsidRDefault="008F64A8" w:rsidP="00232876">
            <w:pPr>
              <w:pStyle w:val="Sinespaciado"/>
            </w:pPr>
          </w:p>
        </w:tc>
        <w:tc>
          <w:tcPr>
            <w:tcW w:w="4531" w:type="dxa"/>
            <w:gridSpan w:val="6"/>
            <w:vAlign w:val="center"/>
          </w:tcPr>
          <w:p w14:paraId="635252BF" w14:textId="77777777" w:rsidR="008F64A8" w:rsidRPr="00C448DD" w:rsidRDefault="008F64A8" w:rsidP="00232876">
            <w:pPr>
              <w:pStyle w:val="Sinespaciado"/>
            </w:pPr>
          </w:p>
        </w:tc>
      </w:tr>
      <w:tr w:rsidR="008F64A8" w:rsidRPr="00C448DD" w14:paraId="5E27F823" w14:textId="77777777" w:rsidTr="008F64A8">
        <w:trPr>
          <w:gridAfter w:val="2"/>
          <w:wAfter w:w="1076" w:type="dxa"/>
          <w:trHeight w:val="360"/>
        </w:trPr>
        <w:tc>
          <w:tcPr>
            <w:tcW w:w="267" w:type="dxa"/>
            <w:shd w:val="clear" w:color="auto" w:fill="auto"/>
          </w:tcPr>
          <w:p w14:paraId="4C354AB8" w14:textId="77777777" w:rsidR="008F64A8" w:rsidRPr="00C448DD" w:rsidRDefault="008F64A8" w:rsidP="00232876">
            <w:pPr>
              <w:pStyle w:val="Sinespaciado"/>
            </w:pPr>
          </w:p>
        </w:tc>
        <w:tc>
          <w:tcPr>
            <w:tcW w:w="4531" w:type="dxa"/>
            <w:gridSpan w:val="6"/>
            <w:shd w:val="clear" w:color="auto" w:fill="auto"/>
          </w:tcPr>
          <w:p w14:paraId="14074504" w14:textId="77777777" w:rsidR="008F64A8" w:rsidRDefault="008F64A8" w:rsidP="003B1210">
            <w:pPr>
              <w:pStyle w:val="Campo"/>
              <w:jc w:val="center"/>
              <w:rPr>
                <w:b/>
                <w:bCs/>
                <w:sz w:val="24"/>
                <w:szCs w:val="36"/>
              </w:rPr>
            </w:pPr>
          </w:p>
          <w:p w14:paraId="7E0CA16F" w14:textId="6755B5C7" w:rsidR="008F64A8" w:rsidRDefault="008F64A8" w:rsidP="003B1210">
            <w:pPr>
              <w:pStyle w:val="Campo"/>
              <w:jc w:val="center"/>
              <w:rPr>
                <w:b/>
                <w:bCs/>
                <w:sz w:val="24"/>
                <w:szCs w:val="36"/>
              </w:rPr>
            </w:pPr>
            <w:r>
              <w:rPr>
                <w:b/>
                <w:bCs/>
                <w:sz w:val="24"/>
                <w:szCs w:val="36"/>
              </w:rPr>
              <w:t>_________________________________</w:t>
            </w:r>
          </w:p>
          <w:p w14:paraId="46B23907" w14:textId="77777777" w:rsidR="008F64A8" w:rsidRDefault="008F64A8" w:rsidP="003B1210">
            <w:pPr>
              <w:pStyle w:val="Campo"/>
              <w:jc w:val="center"/>
              <w:rPr>
                <w:b/>
                <w:bCs/>
                <w:sz w:val="24"/>
                <w:szCs w:val="36"/>
              </w:rPr>
            </w:pPr>
          </w:p>
          <w:p w14:paraId="71AC02EB" w14:textId="459A2CB7" w:rsidR="008F64A8" w:rsidRDefault="008F64A8" w:rsidP="003B1210">
            <w:pPr>
              <w:pStyle w:val="Campo"/>
              <w:jc w:val="center"/>
              <w:rPr>
                <w:b/>
                <w:bCs/>
                <w:sz w:val="24"/>
                <w:szCs w:val="36"/>
              </w:rPr>
            </w:pPr>
            <w:r w:rsidRPr="003B1210">
              <w:rPr>
                <w:b/>
                <w:bCs/>
                <w:sz w:val="24"/>
                <w:szCs w:val="36"/>
              </w:rPr>
              <w:t>Nombre y firma del interesado</w:t>
            </w:r>
          </w:p>
          <w:p w14:paraId="5B89F1EA" w14:textId="77777777" w:rsidR="008F64A8" w:rsidRDefault="008F64A8" w:rsidP="003B1210">
            <w:pPr>
              <w:pStyle w:val="Campo"/>
              <w:jc w:val="center"/>
              <w:rPr>
                <w:b/>
                <w:bCs/>
                <w:sz w:val="24"/>
                <w:szCs w:val="36"/>
              </w:rPr>
            </w:pPr>
          </w:p>
          <w:p w14:paraId="1FE2769B" w14:textId="77777777" w:rsidR="008F64A8" w:rsidRDefault="008F64A8" w:rsidP="003B1210">
            <w:pPr>
              <w:pStyle w:val="Campo"/>
              <w:jc w:val="center"/>
              <w:rPr>
                <w:b/>
                <w:bCs/>
                <w:sz w:val="24"/>
                <w:szCs w:val="36"/>
              </w:rPr>
            </w:pPr>
          </w:p>
          <w:p w14:paraId="5CDE7B2B" w14:textId="57EB6BA6" w:rsidR="008F64A8" w:rsidRPr="00C448DD" w:rsidRDefault="008F64A8" w:rsidP="003B1210">
            <w:pPr>
              <w:pStyle w:val="Campo"/>
              <w:jc w:val="center"/>
            </w:pPr>
          </w:p>
        </w:tc>
      </w:tr>
      <w:tr w:rsidR="008F64A8" w:rsidRPr="00C448DD" w14:paraId="4A4904E7" w14:textId="56BC586C" w:rsidTr="008F64A8">
        <w:trPr>
          <w:trHeight w:val="349"/>
        </w:trPr>
        <w:sdt>
          <w:sdtPr>
            <w:id w:val="1220785300"/>
            <w:placeholder>
              <w:docPart w:val="A2A7DBDBEAFB4223A1719DF16C41AF51"/>
            </w:placeholder>
            <w:temporary/>
            <w:showingPlcHdr/>
            <w15:appearance w15:val="hidden"/>
          </w:sdtPr>
          <w:sdtContent>
            <w:tc>
              <w:tcPr>
                <w:tcW w:w="1957" w:type="dxa"/>
                <w:gridSpan w:val="2"/>
                <w:vAlign w:val="center"/>
              </w:tcPr>
              <w:p w14:paraId="18A47EEA" w14:textId="77777777" w:rsidR="008F64A8" w:rsidRPr="00C448DD" w:rsidRDefault="008F64A8" w:rsidP="00DA1250">
                <w:pPr>
                  <w:pStyle w:val="Sinespaciado"/>
                </w:pPr>
                <w:r w:rsidRPr="00C448DD">
                  <w:rPr>
                    <w:lang w:bidi="es-ES"/>
                  </w:rPr>
                  <w:t>Fecha de la firma</w:t>
                </w:r>
              </w:p>
            </w:tc>
          </w:sdtContent>
        </w:sdt>
        <w:tc>
          <w:tcPr>
            <w:tcW w:w="873" w:type="dxa"/>
            <w:shd w:val="clear" w:color="auto" w:fill="FFFFFF" w:themeFill="background1"/>
            <w:vAlign w:val="center"/>
          </w:tcPr>
          <w:p w14:paraId="79A5999E" w14:textId="77777777" w:rsidR="008F64A8" w:rsidRPr="00C448DD" w:rsidRDefault="008F64A8" w:rsidP="00DA1250">
            <w:pPr>
              <w:pStyle w:val="Sinespaciado"/>
            </w:pPr>
          </w:p>
        </w:tc>
        <w:tc>
          <w:tcPr>
            <w:tcW w:w="289" w:type="dxa"/>
            <w:vAlign w:val="center"/>
          </w:tcPr>
          <w:p w14:paraId="61032E98" w14:textId="77777777" w:rsidR="008F64A8" w:rsidRPr="00C448DD" w:rsidRDefault="008F64A8" w:rsidP="00DA1250">
            <w:pPr>
              <w:pStyle w:val="Sinespaciado"/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14:paraId="521F6225" w14:textId="77777777" w:rsidR="008F64A8" w:rsidRPr="00C448DD" w:rsidRDefault="008F64A8" w:rsidP="00DA1250">
            <w:pPr>
              <w:pStyle w:val="Sinespaciado"/>
            </w:pPr>
          </w:p>
        </w:tc>
        <w:tc>
          <w:tcPr>
            <w:tcW w:w="289" w:type="dxa"/>
            <w:vAlign w:val="center"/>
          </w:tcPr>
          <w:p w14:paraId="190518FC" w14:textId="77777777" w:rsidR="008F64A8" w:rsidRPr="00C448DD" w:rsidRDefault="008F64A8" w:rsidP="00DA1250">
            <w:pPr>
              <w:pStyle w:val="Sinespaciado"/>
            </w:pPr>
          </w:p>
        </w:tc>
        <w:tc>
          <w:tcPr>
            <w:tcW w:w="1591" w:type="dxa"/>
            <w:gridSpan w:val="3"/>
            <w:shd w:val="clear" w:color="auto" w:fill="FFFFFF" w:themeFill="background1"/>
          </w:tcPr>
          <w:p w14:paraId="739C3277" w14:textId="77777777" w:rsidR="008F64A8" w:rsidRPr="00C448DD" w:rsidRDefault="008F64A8" w:rsidP="000B4DA2">
            <w:pPr>
              <w:pStyle w:val="Sinespaciado"/>
              <w:ind w:right="241"/>
            </w:pPr>
          </w:p>
        </w:tc>
      </w:tr>
      <w:tr w:rsidR="008F64A8" w:rsidRPr="00C448DD" w14:paraId="4887346B" w14:textId="0127AB33" w:rsidTr="008F64A8">
        <w:trPr>
          <w:gridAfter w:val="1"/>
          <w:wAfter w:w="717" w:type="dxa"/>
          <w:trHeight w:val="349"/>
        </w:trPr>
        <w:tc>
          <w:tcPr>
            <w:tcW w:w="1957" w:type="dxa"/>
            <w:gridSpan w:val="2"/>
            <w:shd w:val="clear" w:color="auto" w:fill="auto"/>
          </w:tcPr>
          <w:p w14:paraId="6E4DED8E" w14:textId="77777777" w:rsidR="008F64A8" w:rsidRPr="00C448DD" w:rsidRDefault="008F64A8" w:rsidP="00DA1250">
            <w:pPr>
              <w:pStyle w:val="Campo"/>
            </w:pPr>
          </w:p>
        </w:tc>
        <w:tc>
          <w:tcPr>
            <w:tcW w:w="873" w:type="dxa"/>
            <w:shd w:val="clear" w:color="auto" w:fill="auto"/>
          </w:tcPr>
          <w:p w14:paraId="3E9F400C" w14:textId="75EE2710" w:rsidR="008F64A8" w:rsidRPr="00C448DD" w:rsidRDefault="008F64A8" w:rsidP="00DA1250">
            <w:pPr>
              <w:pStyle w:val="Campo"/>
            </w:pPr>
            <w:r>
              <w:t>Día</w:t>
            </w:r>
          </w:p>
        </w:tc>
        <w:tc>
          <w:tcPr>
            <w:tcW w:w="289" w:type="dxa"/>
            <w:shd w:val="clear" w:color="auto" w:fill="auto"/>
          </w:tcPr>
          <w:p w14:paraId="7E68CFB7" w14:textId="77777777" w:rsidR="008F64A8" w:rsidRPr="00C448DD" w:rsidRDefault="008F64A8" w:rsidP="00DA1250">
            <w:pPr>
              <w:pStyle w:val="Campo"/>
            </w:pPr>
          </w:p>
        </w:tc>
        <w:tc>
          <w:tcPr>
            <w:tcW w:w="875" w:type="dxa"/>
            <w:shd w:val="clear" w:color="auto" w:fill="auto"/>
          </w:tcPr>
          <w:p w14:paraId="15F5AB00" w14:textId="38346136" w:rsidR="008F64A8" w:rsidRPr="00C448DD" w:rsidRDefault="008F64A8" w:rsidP="00DA1250">
            <w:pPr>
              <w:pStyle w:val="Campo"/>
            </w:pPr>
            <w:r>
              <w:t>Mes</w:t>
            </w:r>
          </w:p>
        </w:tc>
        <w:tc>
          <w:tcPr>
            <w:tcW w:w="289" w:type="dxa"/>
            <w:shd w:val="clear" w:color="auto" w:fill="auto"/>
          </w:tcPr>
          <w:p w14:paraId="0CADDADF" w14:textId="77777777" w:rsidR="008F64A8" w:rsidRPr="00C448DD" w:rsidRDefault="008F64A8" w:rsidP="00DA1250">
            <w:pPr>
              <w:pStyle w:val="Campo"/>
            </w:pPr>
          </w:p>
        </w:tc>
        <w:tc>
          <w:tcPr>
            <w:tcW w:w="874" w:type="dxa"/>
            <w:gridSpan w:val="2"/>
            <w:shd w:val="clear" w:color="auto" w:fill="auto"/>
          </w:tcPr>
          <w:p w14:paraId="04B25583" w14:textId="09B8FA37" w:rsidR="008F64A8" w:rsidRPr="00C448DD" w:rsidRDefault="008F64A8" w:rsidP="00DA1250">
            <w:pPr>
              <w:pStyle w:val="Campo"/>
            </w:pPr>
            <w:r>
              <w:t xml:space="preserve">Año </w:t>
            </w:r>
          </w:p>
        </w:tc>
      </w:tr>
    </w:tbl>
    <w:p w14:paraId="019F2988" w14:textId="77777777" w:rsidR="00042ED9" w:rsidRPr="00C448DD" w:rsidRDefault="00042ED9" w:rsidP="008F64A8">
      <w:pPr>
        <w:pStyle w:val="Ttulo1"/>
        <w:jc w:val="both"/>
      </w:pPr>
    </w:p>
    <w:sectPr w:rsidR="00042ED9" w:rsidRPr="00C448DD" w:rsidSect="0042548A">
      <w:type w:val="continuous"/>
      <w:pgSz w:w="11906" w:h="16838" w:code="9"/>
      <w:pgMar w:top="864" w:right="576" w:bottom="720" w:left="576" w:header="79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2CD99C" w14:textId="77777777" w:rsidR="00B374BA" w:rsidRDefault="00B374BA" w:rsidP="001A0130">
      <w:pPr>
        <w:spacing w:after="0" w:line="240" w:lineRule="auto"/>
      </w:pPr>
      <w:r>
        <w:separator/>
      </w:r>
    </w:p>
  </w:endnote>
  <w:endnote w:type="continuationSeparator" w:id="0">
    <w:p w14:paraId="1CDB6296" w14:textId="77777777" w:rsidR="00B374BA" w:rsidRDefault="00B374BA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E6584B" w14:textId="42F79455" w:rsidR="007A4FCB" w:rsidRPr="007A4FCB" w:rsidRDefault="007A4FCB" w:rsidP="007A4FCB">
    <w:pPr>
      <w:spacing w:after="0" w:line="360" w:lineRule="auto"/>
      <w:contextualSpacing/>
      <w:jc w:val="center"/>
      <w:rPr>
        <w:rFonts w:ascii="Verdana" w:hAnsi="Verdana" w:cstheme="minorHAnsi"/>
        <w:color w:val="000000"/>
        <w:sz w:val="16"/>
        <w:szCs w:val="16"/>
      </w:rPr>
    </w:pPr>
    <w:r w:rsidRPr="007A4FCB">
      <w:rPr>
        <w:rFonts w:ascii="Verdana" w:hAnsi="Verdana" w:cstheme="minorHAnsi"/>
        <w:color w:val="000000"/>
        <w:sz w:val="16"/>
        <w:szCs w:val="16"/>
      </w:rPr>
      <w:t>San José. Av. 22, calle 5</w:t>
    </w:r>
    <w:r w:rsidRPr="007A4FCB">
      <w:rPr>
        <w:rFonts w:ascii="Verdana" w:hAnsi="Verdana" w:cstheme="minorHAnsi"/>
        <w:color w:val="262626"/>
        <w:sz w:val="16"/>
        <w:szCs w:val="16"/>
        <w:lang w:eastAsia="es-CR"/>
      </w:rPr>
      <w:t xml:space="preserve"> •</w:t>
    </w:r>
    <w:r w:rsidRPr="007A4FCB">
      <w:rPr>
        <w:rFonts w:ascii="Verdana" w:hAnsi="Verdana" w:cstheme="minorHAnsi"/>
        <w:color w:val="000000"/>
        <w:sz w:val="16"/>
        <w:szCs w:val="16"/>
      </w:rPr>
      <w:t xml:space="preserve"> Dir. 200 metros este de la Maternidad </w:t>
    </w:r>
    <w:proofErr w:type="spellStart"/>
    <w:r w:rsidRPr="007A4FCB">
      <w:rPr>
        <w:rFonts w:ascii="Verdana" w:hAnsi="Verdana" w:cstheme="minorHAnsi"/>
        <w:color w:val="000000"/>
        <w:sz w:val="16"/>
        <w:szCs w:val="16"/>
      </w:rPr>
      <w:t>Carit</w:t>
    </w:r>
    <w:proofErr w:type="spellEnd"/>
  </w:p>
  <w:p w14:paraId="57D5F802" w14:textId="77777777" w:rsidR="007A4FCB" w:rsidRPr="007A4FCB" w:rsidRDefault="007A4FCB" w:rsidP="007A4FCB">
    <w:pPr>
      <w:spacing w:after="0" w:line="360" w:lineRule="auto"/>
      <w:contextualSpacing/>
      <w:jc w:val="center"/>
      <w:rPr>
        <w:rFonts w:ascii="Verdana" w:hAnsi="Verdana" w:cstheme="minorHAnsi"/>
        <w:color w:val="000000"/>
        <w:sz w:val="16"/>
        <w:szCs w:val="16"/>
      </w:rPr>
    </w:pPr>
    <w:r w:rsidRPr="007A4FCB">
      <w:rPr>
        <w:rFonts w:ascii="Verdana" w:hAnsi="Verdana" w:cstheme="minorHAnsi"/>
        <w:color w:val="000000"/>
        <w:sz w:val="16"/>
        <w:szCs w:val="16"/>
      </w:rPr>
      <w:t xml:space="preserve">Tel.: (506) 2221-4102 / 2221-4104 </w:t>
    </w:r>
  </w:p>
  <w:p w14:paraId="4698387F" w14:textId="77777777" w:rsidR="007A4FCB" w:rsidRPr="007A4FCB" w:rsidRDefault="007A4FCB" w:rsidP="007A4FCB">
    <w:pPr>
      <w:spacing w:after="0" w:line="360" w:lineRule="auto"/>
      <w:contextualSpacing/>
      <w:jc w:val="center"/>
      <w:rPr>
        <w:rFonts w:cstheme="minorHAnsi"/>
        <w:sz w:val="16"/>
        <w:szCs w:val="16"/>
      </w:rPr>
    </w:pPr>
    <w:r w:rsidRPr="007A4FCB">
      <w:rPr>
        <w:rFonts w:ascii="Verdana" w:hAnsi="Verdana" w:cstheme="minorHAnsi"/>
        <w:sz w:val="16"/>
        <w:szCs w:val="16"/>
        <w:lang w:eastAsia="es-CR"/>
      </w:rPr>
      <w:t xml:space="preserve">Correo electrónico: </w:t>
    </w:r>
    <w:hyperlink r:id="rId1" w:history="1">
      <w:r w:rsidRPr="007A4FCB">
        <w:rPr>
          <w:rStyle w:val="Hipervnculo"/>
          <w:rFonts w:ascii="Verdana" w:hAnsi="Verdana" w:cstheme="minorHAnsi"/>
          <w:color w:val="auto"/>
          <w:sz w:val="16"/>
          <w:szCs w:val="16"/>
          <w:lang w:eastAsia="es-CR"/>
        </w:rPr>
        <w:t>derechosestudiantiles@mep.go.cr</w:t>
      </w:r>
    </w:hyperlink>
    <w:r w:rsidRPr="007A4FCB">
      <w:rPr>
        <w:rFonts w:cstheme="minorHAnsi"/>
        <w:sz w:val="16"/>
        <w:szCs w:val="16"/>
        <w:lang w:eastAsia="es-CR"/>
      </w:rPr>
      <w:t xml:space="preserve"> </w:t>
    </w:r>
  </w:p>
  <w:p w14:paraId="608AA7FB" w14:textId="02B05D4A" w:rsidR="007A4FCB" w:rsidRPr="007A4FCB" w:rsidRDefault="008F64A8" w:rsidP="007A4FCB">
    <w:pPr>
      <w:pStyle w:val="Piedepgina"/>
      <w:jc w:val="center"/>
      <w:rPr>
        <w:sz w:val="20"/>
        <w:szCs w:val="20"/>
      </w:rPr>
    </w:pPr>
    <w:hyperlink r:id="rId2" w:history="1">
      <w:r w:rsidR="007A4FCB" w:rsidRPr="007A4FCB">
        <w:rPr>
          <w:rStyle w:val="Hipervnculo"/>
          <w:rFonts w:ascii="Verdana" w:hAnsi="Verdana" w:cstheme="minorHAnsi"/>
          <w:color w:val="auto"/>
          <w:sz w:val="16"/>
          <w:szCs w:val="16"/>
        </w:rPr>
        <w:t>www.mep.go.cr</w:t>
      </w:r>
    </w:hyperlink>
  </w:p>
  <w:p w14:paraId="18C466B9" w14:textId="77777777" w:rsidR="007A4FCB" w:rsidRPr="007A4FCB" w:rsidRDefault="007A4FCB">
    <w:pPr>
      <w:pStyle w:val="Piedepgin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21F652" w14:textId="77777777" w:rsidR="00B374BA" w:rsidRDefault="00B374BA" w:rsidP="001A0130">
      <w:pPr>
        <w:spacing w:after="0" w:line="240" w:lineRule="auto"/>
      </w:pPr>
      <w:r>
        <w:separator/>
      </w:r>
    </w:p>
  </w:footnote>
  <w:footnote w:type="continuationSeparator" w:id="0">
    <w:p w14:paraId="6E84465D" w14:textId="77777777" w:rsidR="00B374BA" w:rsidRDefault="00B374BA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D159B" w14:textId="4F31EAE8" w:rsidR="001A0130" w:rsidRDefault="00042ED9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3161D76" wp14:editId="3CD38756">
              <wp:simplePos x="0" y="0"/>
              <wp:positionH relativeFrom="page">
                <wp:posOffset>133350</wp:posOffset>
              </wp:positionH>
              <wp:positionV relativeFrom="page">
                <wp:posOffset>869951</wp:posOffset>
              </wp:positionV>
              <wp:extent cx="7285355" cy="8674100"/>
              <wp:effectExtent l="0" t="0" r="0" b="0"/>
              <wp:wrapNone/>
              <wp:docPr id="26" name="Grupo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355" cy="8674100"/>
                        <a:chOff x="0" y="312420"/>
                        <a:chExt cx="7287768" cy="9268995"/>
                      </a:xfrm>
                    </wpg:grpSpPr>
                    <wps:wsp>
                      <wps:cNvPr id="3" name="Rectángulo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264920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upo 21"/>
                      <wpg:cNvGrpSpPr/>
                      <wpg:grpSpPr>
                        <a:xfrm>
                          <a:off x="205740" y="312420"/>
                          <a:ext cx="644436" cy="644436"/>
                          <a:chOff x="0" y="0"/>
                          <a:chExt cx="644436" cy="644436"/>
                        </a:xfrm>
                      </wpg:grpSpPr>
                      <wps:wsp>
                        <wps:cNvPr id="22" name="Elipse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Forma libre: Forma 24"/>
                        <wps:cNvSpPr/>
                        <wps:spPr>
                          <a:xfrm>
                            <a:off x="144780" y="162235"/>
                            <a:ext cx="336809" cy="342545"/>
                          </a:xfrm>
                          <a:custGeom>
                            <a:avLst/>
                            <a:gdLst>
                              <a:gd name="connsiteX0" fmla="*/ 3750469 w 3914775"/>
                              <a:gd name="connsiteY0" fmla="*/ 1936909 h 3981450"/>
                              <a:gd name="connsiteX1" fmla="*/ 3588544 w 3914775"/>
                              <a:gd name="connsiteY1" fmla="*/ 2098834 h 3981450"/>
                              <a:gd name="connsiteX2" fmla="*/ 3588544 w 3914775"/>
                              <a:gd name="connsiteY2" fmla="*/ 3438049 h 3981450"/>
                              <a:gd name="connsiteX3" fmla="*/ 3368516 w 3914775"/>
                              <a:gd name="connsiteY3" fmla="*/ 3655219 h 3981450"/>
                              <a:gd name="connsiteX4" fmla="*/ 552926 w 3914775"/>
                              <a:gd name="connsiteY4" fmla="*/ 3655219 h 3981450"/>
                              <a:gd name="connsiteX5" fmla="*/ 330994 w 3914775"/>
                              <a:gd name="connsiteY5" fmla="*/ 3438049 h 3981450"/>
                              <a:gd name="connsiteX6" fmla="*/ 330994 w 3914775"/>
                              <a:gd name="connsiteY6" fmla="*/ 545306 h 3981450"/>
                              <a:gd name="connsiteX7" fmla="*/ 552926 w 3914775"/>
                              <a:gd name="connsiteY7" fmla="*/ 330994 h 3981450"/>
                              <a:gd name="connsiteX8" fmla="*/ 1644491 w 3914775"/>
                              <a:gd name="connsiteY8" fmla="*/ 330994 h 3981450"/>
                              <a:gd name="connsiteX9" fmla="*/ 1806416 w 3914775"/>
                              <a:gd name="connsiteY9" fmla="*/ 169069 h 3981450"/>
                              <a:gd name="connsiteX10" fmla="*/ 1644491 w 3914775"/>
                              <a:gd name="connsiteY10" fmla="*/ 7144 h 3981450"/>
                              <a:gd name="connsiteX11" fmla="*/ 552926 w 3914775"/>
                              <a:gd name="connsiteY11" fmla="*/ 7144 h 3981450"/>
                              <a:gd name="connsiteX12" fmla="*/ 7144 w 3914775"/>
                              <a:gd name="connsiteY12" fmla="*/ 545306 h 3981450"/>
                              <a:gd name="connsiteX13" fmla="*/ 7144 w 3914775"/>
                              <a:gd name="connsiteY13" fmla="*/ 3438049 h 3981450"/>
                              <a:gd name="connsiteX14" fmla="*/ 552926 w 3914775"/>
                              <a:gd name="connsiteY14" fmla="*/ 3979069 h 3981450"/>
                              <a:gd name="connsiteX15" fmla="*/ 3368516 w 3914775"/>
                              <a:gd name="connsiteY15" fmla="*/ 3979069 h 3981450"/>
                              <a:gd name="connsiteX16" fmla="*/ 3912394 w 3914775"/>
                              <a:gd name="connsiteY16" fmla="*/ 3438049 h 3981450"/>
                              <a:gd name="connsiteX17" fmla="*/ 3912394 w 3914775"/>
                              <a:gd name="connsiteY17" fmla="*/ 2098834 h 3981450"/>
                              <a:gd name="connsiteX18" fmla="*/ 3750469 w 3914775"/>
                              <a:gd name="connsiteY18" fmla="*/ 1936909 h 3981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3914775" h="3981450">
                                <a:moveTo>
                                  <a:pt x="3750469" y="1936909"/>
                                </a:moveTo>
                                <a:cubicBezTo>
                                  <a:pt x="3660934" y="1936909"/>
                                  <a:pt x="3588544" y="2009299"/>
                                  <a:pt x="3588544" y="2098834"/>
                                </a:cubicBezTo>
                                <a:lnTo>
                                  <a:pt x="3588544" y="3438049"/>
                                </a:lnTo>
                                <a:cubicBezTo>
                                  <a:pt x="3588544" y="3559016"/>
                                  <a:pt x="3488531" y="3655219"/>
                                  <a:pt x="3368516" y="3655219"/>
                                </a:cubicBezTo>
                                <a:lnTo>
                                  <a:pt x="552926" y="3655219"/>
                                </a:lnTo>
                                <a:cubicBezTo>
                                  <a:pt x="431959" y="3655219"/>
                                  <a:pt x="330994" y="3559016"/>
                                  <a:pt x="330994" y="3438049"/>
                                </a:cubicBezTo>
                                <a:lnTo>
                                  <a:pt x="330994" y="545306"/>
                                </a:lnTo>
                                <a:cubicBezTo>
                                  <a:pt x="330994" y="424339"/>
                                  <a:pt x="431959" y="330994"/>
                                  <a:pt x="552926" y="330994"/>
                                </a:cubicBezTo>
                                <a:lnTo>
                                  <a:pt x="1644491" y="330994"/>
                                </a:lnTo>
                                <a:cubicBezTo>
                                  <a:pt x="1734026" y="330994"/>
                                  <a:pt x="1806416" y="258604"/>
                                  <a:pt x="1806416" y="169069"/>
                                </a:cubicBezTo>
                                <a:cubicBezTo>
                                  <a:pt x="1806416" y="79534"/>
                                  <a:pt x="1734026" y="7144"/>
                                  <a:pt x="1644491" y="7144"/>
                                </a:cubicBezTo>
                                <a:lnTo>
                                  <a:pt x="552926" y="7144"/>
                                </a:lnTo>
                                <a:cubicBezTo>
                                  <a:pt x="253841" y="7144"/>
                                  <a:pt x="7144" y="246221"/>
                                  <a:pt x="7144" y="545306"/>
                                </a:cubicBezTo>
                                <a:lnTo>
                                  <a:pt x="7144" y="3438049"/>
                                </a:lnTo>
                                <a:cubicBezTo>
                                  <a:pt x="7144" y="3737134"/>
                                  <a:pt x="253841" y="3979069"/>
                                  <a:pt x="552926" y="3979069"/>
                                </a:cubicBezTo>
                                <a:lnTo>
                                  <a:pt x="3368516" y="3979069"/>
                                </a:lnTo>
                                <a:cubicBezTo>
                                  <a:pt x="3667601" y="3979069"/>
                                  <a:pt x="3912394" y="3738086"/>
                                  <a:pt x="3912394" y="3438049"/>
                                </a:cubicBezTo>
                                <a:lnTo>
                                  <a:pt x="3912394" y="2098834"/>
                                </a:lnTo>
                                <a:cubicBezTo>
                                  <a:pt x="3912394" y="2010251"/>
                                  <a:pt x="3840004" y="1936909"/>
                                  <a:pt x="3750469" y="19369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26C87A" id="Grupo 26" o:spid="_x0000_s1026" alt="&quot;&quot;" style="position:absolute;margin-left:10.5pt;margin-top:68.5pt;width:573.65pt;height:683pt;z-index:251664384;mso-position-horizontal-relative:page;mso-position-vertical-relative:page;mso-width-relative:margin;mso-height-relative:margin" coordorigin=",3124" coordsize="72877,9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">
              <v:rect id="Rectángulo 3" o:spid="_x0000_s1027" alt="&quot;&quot;" style="position:absolute;top:12649;width:72877;height:8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group id="Grupo 21" o:spid="_x0000_s1028" style="position:absolute;left:2057;top:3124;width:6444;height:6444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oval id="Elipse 22" o:spid="_x0000_s1029" alt="&quot;&quot;" style="position:absolute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" fillcolor="white [3212]" stroked="f" strokeweight="1pt">
                  <v:fill opacity="15677f"/>
                </v:oval>
                <v:shape id="Forma libre: Forma 24" o:spid="_x0000_s1030" style="position:absolute;left:1447;top:1622;width:3368;height:3425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color="white [3212]" stroked="f">
                  <v:stroke joinstyle="miter"/>
                  <v:path arrowok="t" o:connecttype="custom" o:connectlocs="322673,166642;308742,180574;308742,295793;289811,314478;47571,314478;28477,295793;28477,46916;47571,28477;141484,28477;155416,14546;141484,615;47571,615;615,46916;615,295793;47571,342340;289811,342340;336604,295793;336604,180574;322673,166642" o:connectangles="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70FFF519" wp14:editId="490DAAD6">
          <wp:extent cx="6828790" cy="771231"/>
          <wp:effectExtent l="0" t="0" r="0" b="0"/>
          <wp:docPr id="1841534074" name="Imagen 1" descr="Interfaz de usuario gráfica, Texto, Aplicación, Word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319475" name="Imagen 1" descr="Interfaz de usuario gráfica, Texto, Aplicación, Word&#10;&#10;Descripción generada automáticamente"/>
                  <pic:cNvPicPr/>
                </pic:nvPicPr>
                <pic:blipFill rotWithShape="1">
                  <a:blip r:embed="rId1"/>
                  <a:srcRect l="19914" t="34483" r="17968" b="52156"/>
                  <a:stretch/>
                </pic:blipFill>
                <pic:spPr bwMode="auto">
                  <a:xfrm>
                    <a:off x="0" y="0"/>
                    <a:ext cx="6828790" cy="771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660FA"/>
    <w:multiLevelType w:val="hybridMultilevel"/>
    <w:tmpl w:val="25520C3C"/>
    <w:lvl w:ilvl="0" w:tplc="B1C0C342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388D"/>
    <w:multiLevelType w:val="hybridMultilevel"/>
    <w:tmpl w:val="3DAEC83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DE9"/>
    <w:multiLevelType w:val="hybridMultilevel"/>
    <w:tmpl w:val="3DAEC83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14F3B"/>
    <w:multiLevelType w:val="hybridMultilevel"/>
    <w:tmpl w:val="2EAAB916"/>
    <w:lvl w:ilvl="0" w:tplc="1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E630A"/>
    <w:multiLevelType w:val="hybridMultilevel"/>
    <w:tmpl w:val="3DAEC83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C5575"/>
    <w:multiLevelType w:val="hybridMultilevel"/>
    <w:tmpl w:val="C5CCC138"/>
    <w:lvl w:ilvl="0" w:tplc="47224ACC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15044"/>
    <w:multiLevelType w:val="hybridMultilevel"/>
    <w:tmpl w:val="3DAEC83A"/>
    <w:lvl w:ilvl="0" w:tplc="B1C0C3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7ACC"/>
    <w:multiLevelType w:val="hybridMultilevel"/>
    <w:tmpl w:val="9B1035F4"/>
    <w:lvl w:ilvl="0" w:tplc="B1C0C342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C6AFB"/>
    <w:multiLevelType w:val="hybridMultilevel"/>
    <w:tmpl w:val="26E6C440"/>
    <w:lvl w:ilvl="0" w:tplc="79120B62">
      <w:start w:val="1"/>
      <w:numFmt w:val="decimal"/>
      <w:pStyle w:val="Listaconnme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C97D2D"/>
    <w:multiLevelType w:val="hybridMultilevel"/>
    <w:tmpl w:val="3DAEC83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822688">
    <w:abstractNumId w:val="9"/>
  </w:num>
  <w:num w:numId="2" w16cid:durableId="2075741492">
    <w:abstractNumId w:val="0"/>
  </w:num>
  <w:num w:numId="3" w16cid:durableId="889608700">
    <w:abstractNumId w:val="7"/>
  </w:num>
  <w:num w:numId="4" w16cid:durableId="879511193">
    <w:abstractNumId w:val="3"/>
  </w:num>
  <w:num w:numId="5" w16cid:durableId="314801013">
    <w:abstractNumId w:val="4"/>
  </w:num>
  <w:num w:numId="6" w16cid:durableId="696352550">
    <w:abstractNumId w:val="2"/>
  </w:num>
  <w:num w:numId="7" w16cid:durableId="1911040532">
    <w:abstractNumId w:val="10"/>
  </w:num>
  <w:num w:numId="8" w16cid:durableId="1874533664">
    <w:abstractNumId w:val="1"/>
  </w:num>
  <w:num w:numId="9" w16cid:durableId="1627466862">
    <w:abstractNumId w:val="6"/>
  </w:num>
  <w:num w:numId="10" w16cid:durableId="1034117931">
    <w:abstractNumId w:val="5"/>
  </w:num>
  <w:num w:numId="11" w16cid:durableId="18797065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042ED9"/>
    <w:rsid w:val="00035127"/>
    <w:rsid w:val="00042ED9"/>
    <w:rsid w:val="00050CC8"/>
    <w:rsid w:val="000A3FE3"/>
    <w:rsid w:val="000B4DA2"/>
    <w:rsid w:val="00111C37"/>
    <w:rsid w:val="001A0130"/>
    <w:rsid w:val="001A1E87"/>
    <w:rsid w:val="00232876"/>
    <w:rsid w:val="00245759"/>
    <w:rsid w:val="002646F9"/>
    <w:rsid w:val="00267116"/>
    <w:rsid w:val="00281CB6"/>
    <w:rsid w:val="002956A3"/>
    <w:rsid w:val="002E1D03"/>
    <w:rsid w:val="002F58E0"/>
    <w:rsid w:val="0034554B"/>
    <w:rsid w:val="00355DEE"/>
    <w:rsid w:val="0036733B"/>
    <w:rsid w:val="003B1210"/>
    <w:rsid w:val="003B49EC"/>
    <w:rsid w:val="003D55FB"/>
    <w:rsid w:val="00402433"/>
    <w:rsid w:val="0042548A"/>
    <w:rsid w:val="00433757"/>
    <w:rsid w:val="0047062D"/>
    <w:rsid w:val="00486B15"/>
    <w:rsid w:val="004A1444"/>
    <w:rsid w:val="004B47A9"/>
    <w:rsid w:val="004F0368"/>
    <w:rsid w:val="00541C13"/>
    <w:rsid w:val="005A20B8"/>
    <w:rsid w:val="005B4312"/>
    <w:rsid w:val="005C3AD3"/>
    <w:rsid w:val="005E6FA8"/>
    <w:rsid w:val="00614286"/>
    <w:rsid w:val="006662D2"/>
    <w:rsid w:val="0067153F"/>
    <w:rsid w:val="00686F84"/>
    <w:rsid w:val="00687CFB"/>
    <w:rsid w:val="00696B6E"/>
    <w:rsid w:val="006A3D47"/>
    <w:rsid w:val="006A5F0E"/>
    <w:rsid w:val="006C28FD"/>
    <w:rsid w:val="007175AC"/>
    <w:rsid w:val="00717880"/>
    <w:rsid w:val="007258BD"/>
    <w:rsid w:val="007718C6"/>
    <w:rsid w:val="007A4FCB"/>
    <w:rsid w:val="007D1A7B"/>
    <w:rsid w:val="008045C5"/>
    <w:rsid w:val="008269DF"/>
    <w:rsid w:val="00835F7E"/>
    <w:rsid w:val="00866BB6"/>
    <w:rsid w:val="00872D54"/>
    <w:rsid w:val="00886FEF"/>
    <w:rsid w:val="008C5BB3"/>
    <w:rsid w:val="008F64A8"/>
    <w:rsid w:val="00994132"/>
    <w:rsid w:val="009E70CA"/>
    <w:rsid w:val="00A018A1"/>
    <w:rsid w:val="00A0711A"/>
    <w:rsid w:val="00A6531F"/>
    <w:rsid w:val="00A85DE0"/>
    <w:rsid w:val="00B319D7"/>
    <w:rsid w:val="00B374BA"/>
    <w:rsid w:val="00B73F54"/>
    <w:rsid w:val="00BA66C3"/>
    <w:rsid w:val="00BB1BC6"/>
    <w:rsid w:val="00C139D7"/>
    <w:rsid w:val="00C448DD"/>
    <w:rsid w:val="00C505F3"/>
    <w:rsid w:val="00CB16D2"/>
    <w:rsid w:val="00CD05DC"/>
    <w:rsid w:val="00CD5B0D"/>
    <w:rsid w:val="00D0094E"/>
    <w:rsid w:val="00D416DC"/>
    <w:rsid w:val="00DA00C6"/>
    <w:rsid w:val="00DA1250"/>
    <w:rsid w:val="00DB3723"/>
    <w:rsid w:val="00DB3BD2"/>
    <w:rsid w:val="00DC0707"/>
    <w:rsid w:val="00DC1831"/>
    <w:rsid w:val="00E3286D"/>
    <w:rsid w:val="00E413DD"/>
    <w:rsid w:val="00E73974"/>
    <w:rsid w:val="00F40180"/>
    <w:rsid w:val="00F53FDC"/>
    <w:rsid w:val="00FA3EB3"/>
    <w:rsid w:val="00FC629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C986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Ttulo1">
    <w:name w:val="heading 1"/>
    <w:basedOn w:val="Normal"/>
    <w:next w:val="Normal"/>
    <w:link w:val="Ttulo1C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B16D2"/>
  </w:style>
  <w:style w:type="paragraph" w:styleId="Piedepgina">
    <w:name w:val="footer"/>
    <w:basedOn w:val="Normal"/>
    <w:link w:val="PiedepginaC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Web"/>
    <w:next w:val="Normal"/>
    <w:link w:val="TtuloCar"/>
    <w:uiPriority w:val="10"/>
    <w:qFormat/>
    <w:rsid w:val="00C448D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5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C448DD"/>
    <w:rPr>
      <w:rFonts w:ascii="Constantia" w:eastAsia="Times New Roman" w:hAnsi="Constantia" w:cs="Times New Roman"/>
      <w:b/>
      <w:bCs/>
      <w:color w:val="FFFFFF"/>
      <w:sz w:val="50"/>
      <w:szCs w:val="60"/>
    </w:rPr>
  </w:style>
  <w:style w:type="character" w:styleId="Textodelmarcadordeposicin">
    <w:name w:val="Placeholder Text"/>
    <w:basedOn w:val="Fuentedeprrafopredeter"/>
    <w:uiPriority w:val="99"/>
    <w:semiHidden/>
    <w:rsid w:val="00E3286D"/>
    <w:rPr>
      <w:color w:val="808080"/>
    </w:rPr>
  </w:style>
  <w:style w:type="paragraph" w:styleId="Listaconnme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nfasis">
    <w:name w:val="Emphasis"/>
    <w:basedOn w:val="Fuentedeprrafopredeter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ampo">
    <w:name w:val="Campo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Firma">
    <w:name w:val="Signature"/>
    <w:basedOn w:val="Normal"/>
    <w:link w:val="Firma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FirmaCar">
    <w:name w:val="Firma Car"/>
    <w:basedOn w:val="Fuentedeprrafopredeter"/>
    <w:link w:val="Firma"/>
    <w:uiPriority w:val="99"/>
    <w:rsid w:val="00CB16D2"/>
    <w:rPr>
      <w:sz w:val="18"/>
    </w:rPr>
  </w:style>
  <w:style w:type="paragraph" w:styleId="Sinespaciado">
    <w:name w:val="No Spacing"/>
    <w:uiPriority w:val="1"/>
    <w:qFormat/>
    <w:rsid w:val="00696B6E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Etiquetas">
    <w:name w:val="Etiquetas"/>
    <w:basedOn w:val="Normal"/>
    <w:qFormat/>
    <w:rsid w:val="00FD35A6"/>
    <w:pPr>
      <w:spacing w:after="0"/>
    </w:pPr>
    <w:rPr>
      <w:sz w:val="18"/>
    </w:rPr>
  </w:style>
  <w:style w:type="table" w:customStyle="1" w:styleId="Horariosdeoficina">
    <w:name w:val="Horarios de oficina"/>
    <w:basedOn w:val="Tabla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ipervnculo">
    <w:name w:val="Hyperlink"/>
    <w:basedOn w:val="Fuentedeprrafopredeter"/>
    <w:uiPriority w:val="99"/>
    <w:unhideWhenUsed/>
    <w:rsid w:val="007A4FCB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p.go.cr" TargetMode="External"/><Relationship Id="rId1" Type="http://schemas.openxmlformats.org/officeDocument/2006/relationships/hyperlink" Target="mailto:derechosestudiantiles@mep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rguedasa\AppData\Roaming\Microsoft\Templates\Formulario%20de%20actualizaci&#243;n%20de%20cl&#237;nica%20sanitar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2A7DBDBEAFB4223A1719DF16C41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011E-82F1-43DE-BCBC-D43A6429800D}"/>
      </w:docPartPr>
      <w:docPartBody>
        <w:p w:rsidR="005B0B5D" w:rsidRDefault="005B0B5D" w:rsidP="005B0B5D">
          <w:pPr>
            <w:pStyle w:val="A2A7DBDBEAFB4223A1719DF16C41AF51"/>
          </w:pPr>
          <w:r w:rsidRPr="00C448DD">
            <w:rPr>
              <w:lang w:bidi="es-ES"/>
            </w:rPr>
            <w:t>Fecha de la firma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83"/>
    <w:rsid w:val="0034469A"/>
    <w:rsid w:val="00564983"/>
    <w:rsid w:val="005B0B5D"/>
    <w:rsid w:val="008B320C"/>
    <w:rsid w:val="00A715F1"/>
    <w:rsid w:val="00AA49C9"/>
    <w:rsid w:val="00D87282"/>
    <w:rsid w:val="00E0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R" w:eastAsia="es-C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BB4EFC9A72A546A7898A36B7439D3633">
    <w:name w:val="BB4EFC9A72A546A7898A36B7439D3633"/>
    <w:rsid w:val="00564983"/>
  </w:style>
  <w:style w:type="paragraph" w:customStyle="1" w:styleId="111821E2B9F1482CA9BD8E8A686249C3">
    <w:name w:val="111821E2B9F1482CA9BD8E8A686249C3"/>
    <w:rsid w:val="00564983"/>
  </w:style>
  <w:style w:type="paragraph" w:customStyle="1" w:styleId="A6E3D3F2513D45F981D89C8E7F694744">
    <w:name w:val="A6E3D3F2513D45F981D89C8E7F694744"/>
    <w:rsid w:val="005B0B5D"/>
  </w:style>
  <w:style w:type="paragraph" w:customStyle="1" w:styleId="A2A7DBDBEAFB4223A1719DF16C41AF51">
    <w:name w:val="A2A7DBDBEAFB4223A1719DF16C41AF51"/>
    <w:rsid w:val="005B0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actualización de clínica sanitaria</Template>
  <TotalTime>0</TotalTime>
  <Pages>3</Pages>
  <Words>176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2024-04-17T13:59:00Z</dcterms:created>
  <dcterms:modified xsi:type="dcterms:W3CDTF">2024-04-17T13:59:00Z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